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5"/>
      </w:tblGrid>
      <w:tr w:rsidR="00C00F5D" w14:paraId="45CD96FC" w14:textId="77777777" w:rsidTr="007A4523">
        <w:trPr>
          <w:trHeight w:hRule="exact" w:val="963"/>
        </w:trPr>
        <w:tc>
          <w:tcPr>
            <w:tcW w:w="11111" w:type="dxa"/>
          </w:tcPr>
          <w:p w14:paraId="3078BAB1" w14:textId="77777777" w:rsidR="00C00F5D" w:rsidRDefault="00974DC1" w:rsidP="007A4523">
            <w:pPr>
              <w:pStyle w:val="berschrift1"/>
              <w:rPr>
                <w:noProof/>
              </w:rPr>
            </w:pPr>
            <w:r>
              <w:rPr>
                <w:noProof/>
              </w:rPr>
              <w:t>Anmeldeformular für Berufserkundung</w:t>
            </w:r>
          </w:p>
          <w:p w14:paraId="229EEBED" w14:textId="77777777" w:rsidR="00C00F5D" w:rsidRPr="00E96890" w:rsidRDefault="00C00F5D" w:rsidP="007A4523">
            <w:pPr>
              <w:pStyle w:val="berschrift1"/>
            </w:pPr>
          </w:p>
        </w:tc>
      </w:tr>
    </w:tbl>
    <w:p w14:paraId="7B26265C" w14:textId="77777777" w:rsidR="009D5B81" w:rsidRDefault="0087160A" w:rsidP="009D5B81">
      <w:r w:rsidRPr="007A4523">
        <w:br/>
      </w:r>
      <w:r w:rsidR="009D5B81">
        <w:t>Für Schüler der 2. und 3. Sekundarschul</w:t>
      </w:r>
      <w:r w:rsidR="00422FF2">
        <w:t>-Klasse</w:t>
      </w:r>
      <w:r w:rsidR="009D5B81">
        <w:t xml:space="preserve"> bieten wir die Möglichkeit</w:t>
      </w:r>
      <w:r w:rsidR="00422FF2">
        <w:t>,</w:t>
      </w:r>
      <w:r w:rsidR="009D5B81">
        <w:t xml:space="preserve"> eine eintägige Berufserkundung bei uns zu besuchen. Mit d</w:t>
      </w:r>
      <w:r w:rsidR="00422FF2">
        <w:t>ies</w:t>
      </w:r>
      <w:r w:rsidR="009D5B81">
        <w:t>er bekommst du einen ersten Einblick in den Beruf des Informatiker</w:t>
      </w:r>
      <w:r w:rsidR="00422FF2">
        <w:t xml:space="preserve">s EFZ, </w:t>
      </w:r>
      <w:r w:rsidR="009D5B81">
        <w:t>Fachrichtung Applikationsentwicklung.</w:t>
      </w:r>
    </w:p>
    <w:p w14:paraId="019A93A8" w14:textId="77777777" w:rsidR="007A4523" w:rsidRDefault="007A4523" w:rsidP="009D5B81"/>
    <w:p w14:paraId="221F4DCE" w14:textId="77777777" w:rsidR="007A4523" w:rsidRPr="005B28D9" w:rsidRDefault="009D5B81" w:rsidP="009D5B81">
      <w:pPr>
        <w:pStyle w:val="berschrift5"/>
      </w:pPr>
      <w:r>
        <w:t>Was dich erwartet</w:t>
      </w:r>
    </w:p>
    <w:p w14:paraId="25F88D0A" w14:textId="77777777" w:rsidR="009D5B81" w:rsidRPr="009D5B81" w:rsidRDefault="009D5B81" w:rsidP="009D5B81">
      <w:pPr>
        <w:pStyle w:val="Aufzhlungszeichen"/>
      </w:pPr>
      <w:r w:rsidRPr="009D5B81">
        <w:t>Du verbringst einen Tag zusammen mit einem Lernenden und lernst so den Tagesablauf kennen.</w:t>
      </w:r>
    </w:p>
    <w:p w14:paraId="4B477643" w14:textId="77777777" w:rsidR="009D5B81" w:rsidRPr="009D5B81" w:rsidRDefault="009D5B81" w:rsidP="009D5B81">
      <w:pPr>
        <w:pStyle w:val="Aufzhlungszeichen"/>
      </w:pPr>
      <w:r w:rsidRPr="009D5B81">
        <w:t xml:space="preserve">Du lernst die wichtigsten Arbeitsinstrumente eines Informatikers kennen </w:t>
      </w:r>
      <w:r w:rsidR="00422FF2">
        <w:t xml:space="preserve">und </w:t>
      </w:r>
      <w:r w:rsidRPr="009D5B81">
        <w:t>teilweise auch einsetzen.</w:t>
      </w:r>
    </w:p>
    <w:p w14:paraId="0F90BE53" w14:textId="77777777" w:rsidR="009D5B81" w:rsidRPr="009D5B81" w:rsidRDefault="009D5B81" w:rsidP="009D5B81">
      <w:pPr>
        <w:pStyle w:val="Aufzhlungszeichen"/>
      </w:pPr>
      <w:r w:rsidRPr="009D5B81">
        <w:t>Im Gespräch mit einem unserer Lernenden erfährst du das Wichtigste über die Ausbildung, die Berufsschule und die Einführungskurse.</w:t>
      </w:r>
    </w:p>
    <w:p w14:paraId="3EE22702" w14:textId="77777777" w:rsidR="009D5B81" w:rsidRDefault="009D5B81" w:rsidP="009D5B81">
      <w:pPr>
        <w:pStyle w:val="Aufzhlungszeichen"/>
      </w:pPr>
      <w:r w:rsidRPr="009D5B81">
        <w:t>Du bekommst eine Einführung in die Programmierung und kannst selb</w:t>
      </w:r>
      <w:r w:rsidR="00422FF2">
        <w:t xml:space="preserve">ständig </w:t>
      </w:r>
      <w:r w:rsidRPr="009D5B81">
        <w:t>ein einfaches Programm schreiben.</w:t>
      </w:r>
    </w:p>
    <w:p w14:paraId="04FF3BB1" w14:textId="77777777" w:rsidR="009D5B81" w:rsidRPr="009D5B81" w:rsidRDefault="009D5B81" w:rsidP="00422FF2">
      <w:pPr>
        <w:pStyle w:val="Aufzhlungszeichen"/>
        <w:numPr>
          <w:ilvl w:val="0"/>
          <w:numId w:val="0"/>
        </w:numPr>
      </w:pPr>
    </w:p>
    <w:p w14:paraId="4EA19F1C" w14:textId="77777777" w:rsidR="009D5B81" w:rsidRDefault="009D5B81" w:rsidP="009D5B81">
      <w:pPr>
        <w:pStyle w:val="berschrift5"/>
      </w:pPr>
      <w:r>
        <w:t>Was wir von dir erwarten</w:t>
      </w:r>
    </w:p>
    <w:p w14:paraId="2961DCA6" w14:textId="77777777" w:rsidR="009D5B81" w:rsidRDefault="009D5B81" w:rsidP="009D5B81">
      <w:pPr>
        <w:pStyle w:val="Aufzhlungszeichen"/>
      </w:pPr>
      <w:r>
        <w:t>Interesse</w:t>
      </w:r>
      <w:r w:rsidR="00422FF2">
        <w:t xml:space="preserve">, den </w:t>
      </w:r>
      <w:r>
        <w:t xml:space="preserve">Beruf </w:t>
      </w:r>
      <w:r w:rsidR="00422FF2">
        <w:t xml:space="preserve">des Informatikers </w:t>
      </w:r>
      <w:r>
        <w:t>zu entdecken.</w:t>
      </w:r>
    </w:p>
    <w:p w14:paraId="2A5AA03A" w14:textId="77777777" w:rsidR="009D5B81" w:rsidRDefault="00422FF2" w:rsidP="009D5B81">
      <w:pPr>
        <w:pStyle w:val="Aufzhlungszeichen"/>
      </w:pPr>
      <w:r>
        <w:t xml:space="preserve">Aktueller </w:t>
      </w:r>
      <w:r w:rsidR="009D5B81">
        <w:t>Besuch der 2. oder 3. Klasse der Sekundarschule.</w:t>
      </w:r>
    </w:p>
    <w:p w14:paraId="71C19554" w14:textId="77777777" w:rsidR="009D5B81" w:rsidRDefault="009D5B81" w:rsidP="009D5B81">
      <w:pPr>
        <w:pStyle w:val="Aufzhlungszeichen"/>
      </w:pPr>
      <w:r>
        <w:t xml:space="preserve">Alle Zeugnisse </w:t>
      </w:r>
      <w:r w:rsidR="00422FF2">
        <w:t xml:space="preserve">der </w:t>
      </w:r>
      <w:r>
        <w:t>Oberstufe (Stellwerktest, falls vorhanden)</w:t>
      </w:r>
    </w:p>
    <w:p w14:paraId="2A8AA390" w14:textId="77777777" w:rsidR="009D5B81" w:rsidRDefault="009D5B81" w:rsidP="009D5B81">
      <w:pPr>
        <w:pStyle w:val="Aufzhlungszeichen"/>
      </w:pPr>
      <w:r>
        <w:t>S</w:t>
      </w:r>
      <w:r w:rsidRPr="00350BEF">
        <w:t>ehr gute Leistungen in den naturwissenschaftlichen und mathematischen Fächern</w:t>
      </w:r>
      <w:r>
        <w:br/>
        <w:t>(Noten &gt;= 4.5 in höchster Niveaugruppe; Stellwerktest &gt;= 500)</w:t>
      </w:r>
    </w:p>
    <w:p w14:paraId="23B1A275" w14:textId="77777777" w:rsidR="007A4523" w:rsidRPr="007A4523" w:rsidRDefault="007A4523" w:rsidP="005B28D9"/>
    <w:p w14:paraId="70B21F7E" w14:textId="77777777" w:rsidR="0087160A" w:rsidRPr="005B28D9" w:rsidRDefault="009D5B81" w:rsidP="005B28D9">
      <w:pPr>
        <w:rPr>
          <w:b/>
          <w:bCs/>
        </w:rPr>
      </w:pPr>
      <w:r>
        <w:rPr>
          <w:b/>
          <w:bCs/>
        </w:rPr>
        <w:t>Anmeldung</w:t>
      </w:r>
    </w:p>
    <w:tbl>
      <w:tblPr>
        <w:tblpPr w:leftFromText="141" w:rightFromText="141" w:vertAnchor="text" w:horzAnchor="margin" w:tblpY="63"/>
        <w:tblW w:w="95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73"/>
      </w:tblGrid>
      <w:tr w:rsidR="009D5B81" w:rsidRPr="007A4523" w14:paraId="2F936B33" w14:textId="77777777" w:rsidTr="00B81C17">
        <w:trPr>
          <w:cantSplit/>
          <w:trHeight w:val="508"/>
        </w:trPr>
        <w:tc>
          <w:tcPr>
            <w:tcW w:w="1843" w:type="dxa"/>
          </w:tcPr>
          <w:p w14:paraId="7C6F1F6D" w14:textId="77777777" w:rsidR="009D5B81" w:rsidRPr="007A4523" w:rsidRDefault="00B81C17" w:rsidP="005B28D9">
            <w:r>
              <w:t>Name, Vorname</w:t>
            </w:r>
          </w:p>
        </w:tc>
        <w:tc>
          <w:tcPr>
            <w:tcW w:w="7673" w:type="dxa"/>
          </w:tcPr>
          <w:p w14:paraId="4E15A623" w14:textId="77777777" w:rsidR="009D5B81" w:rsidRPr="007A4523" w:rsidRDefault="009D5B81" w:rsidP="005B28D9"/>
        </w:tc>
      </w:tr>
      <w:tr w:rsidR="00B81C17" w:rsidRPr="007A4523" w14:paraId="67B298F1" w14:textId="77777777" w:rsidTr="00B81C17">
        <w:trPr>
          <w:cantSplit/>
          <w:trHeight w:val="508"/>
        </w:trPr>
        <w:tc>
          <w:tcPr>
            <w:tcW w:w="1843" w:type="dxa"/>
          </w:tcPr>
          <w:p w14:paraId="45845F3D" w14:textId="77777777" w:rsidR="00B81C17" w:rsidRDefault="00B81C17" w:rsidP="005B28D9">
            <w:r>
              <w:t>Adresse</w:t>
            </w:r>
          </w:p>
        </w:tc>
        <w:tc>
          <w:tcPr>
            <w:tcW w:w="7673" w:type="dxa"/>
          </w:tcPr>
          <w:p w14:paraId="02468D97" w14:textId="77777777" w:rsidR="00B81C17" w:rsidRPr="007A4523" w:rsidRDefault="00B81C17" w:rsidP="005B28D9"/>
        </w:tc>
      </w:tr>
      <w:tr w:rsidR="009D5B81" w:rsidRPr="007A4523" w14:paraId="56CA6DFC" w14:textId="77777777" w:rsidTr="00B81C17">
        <w:trPr>
          <w:cantSplit/>
          <w:trHeight w:val="508"/>
        </w:trPr>
        <w:tc>
          <w:tcPr>
            <w:tcW w:w="1843" w:type="dxa"/>
          </w:tcPr>
          <w:p w14:paraId="49A25382" w14:textId="77777777" w:rsidR="009D5B81" w:rsidRDefault="00B81C17" w:rsidP="005B28D9">
            <w:r>
              <w:t>PLZ, Ort</w:t>
            </w:r>
          </w:p>
        </w:tc>
        <w:tc>
          <w:tcPr>
            <w:tcW w:w="7673" w:type="dxa"/>
          </w:tcPr>
          <w:p w14:paraId="736A79AA" w14:textId="77777777" w:rsidR="009D5B81" w:rsidRDefault="009D5B81" w:rsidP="005B28D9"/>
        </w:tc>
      </w:tr>
      <w:tr w:rsidR="009D5B81" w:rsidRPr="007A4523" w14:paraId="5D40578C" w14:textId="77777777" w:rsidTr="00B81C17">
        <w:trPr>
          <w:cantSplit/>
          <w:trHeight w:val="508"/>
        </w:trPr>
        <w:tc>
          <w:tcPr>
            <w:tcW w:w="1843" w:type="dxa"/>
          </w:tcPr>
          <w:p w14:paraId="2EEA46DF" w14:textId="77777777" w:rsidR="009D5B81" w:rsidRDefault="00B81C17" w:rsidP="005B28D9">
            <w:r>
              <w:t>Geburtsdatum</w:t>
            </w:r>
          </w:p>
        </w:tc>
        <w:tc>
          <w:tcPr>
            <w:tcW w:w="7673" w:type="dxa"/>
          </w:tcPr>
          <w:p w14:paraId="6CADA92F" w14:textId="77777777" w:rsidR="009D5B81" w:rsidRDefault="009D5B81" w:rsidP="005B28D9"/>
        </w:tc>
      </w:tr>
      <w:tr w:rsidR="00B81C17" w:rsidRPr="007A4523" w14:paraId="0C92EBF8" w14:textId="77777777" w:rsidTr="00B81C17">
        <w:trPr>
          <w:cantSplit/>
          <w:trHeight w:val="508"/>
        </w:trPr>
        <w:tc>
          <w:tcPr>
            <w:tcW w:w="1843" w:type="dxa"/>
          </w:tcPr>
          <w:p w14:paraId="086B9039" w14:textId="77777777" w:rsidR="00B81C17" w:rsidRDefault="00B81C17" w:rsidP="005B28D9">
            <w:r>
              <w:t>Telefon</w:t>
            </w:r>
          </w:p>
        </w:tc>
        <w:tc>
          <w:tcPr>
            <w:tcW w:w="7673" w:type="dxa"/>
          </w:tcPr>
          <w:p w14:paraId="21887F93" w14:textId="77777777" w:rsidR="00B81C17" w:rsidRDefault="00B81C17" w:rsidP="005B28D9"/>
        </w:tc>
      </w:tr>
      <w:tr w:rsidR="00B81C17" w:rsidRPr="007A4523" w14:paraId="2AE13F31" w14:textId="77777777" w:rsidTr="00B81C17">
        <w:trPr>
          <w:cantSplit/>
          <w:trHeight w:val="508"/>
        </w:trPr>
        <w:tc>
          <w:tcPr>
            <w:tcW w:w="1843" w:type="dxa"/>
          </w:tcPr>
          <w:p w14:paraId="7B733A18" w14:textId="77777777" w:rsidR="00B81C17" w:rsidRDefault="00B81C17" w:rsidP="005B28D9">
            <w:r>
              <w:t>E-Mail</w:t>
            </w:r>
          </w:p>
        </w:tc>
        <w:tc>
          <w:tcPr>
            <w:tcW w:w="7673" w:type="dxa"/>
          </w:tcPr>
          <w:p w14:paraId="0E88A2FB" w14:textId="77777777" w:rsidR="00B81C17" w:rsidRDefault="00B81C17" w:rsidP="005B28D9"/>
        </w:tc>
      </w:tr>
      <w:tr w:rsidR="00B81C17" w:rsidRPr="007A4523" w14:paraId="32DFF076" w14:textId="77777777" w:rsidTr="00B81C17">
        <w:trPr>
          <w:cantSplit/>
          <w:trHeight w:val="508"/>
        </w:trPr>
        <w:tc>
          <w:tcPr>
            <w:tcW w:w="1843" w:type="dxa"/>
          </w:tcPr>
          <w:p w14:paraId="1E4203A2" w14:textId="77777777" w:rsidR="00B81C17" w:rsidRDefault="00B81C17" w:rsidP="005B28D9">
            <w:r>
              <w:t>Schule, Klasse</w:t>
            </w:r>
          </w:p>
        </w:tc>
        <w:tc>
          <w:tcPr>
            <w:tcW w:w="7673" w:type="dxa"/>
          </w:tcPr>
          <w:p w14:paraId="6592269B" w14:textId="77777777" w:rsidR="00B81C17" w:rsidRDefault="00B81C17" w:rsidP="005B28D9"/>
        </w:tc>
      </w:tr>
      <w:tr w:rsidR="00B81C17" w:rsidRPr="007A4523" w14:paraId="607C2D12" w14:textId="77777777" w:rsidTr="00B81C17">
        <w:trPr>
          <w:cantSplit/>
          <w:trHeight w:val="508"/>
        </w:trPr>
        <w:tc>
          <w:tcPr>
            <w:tcW w:w="1843" w:type="dxa"/>
          </w:tcPr>
          <w:p w14:paraId="5418A4C6" w14:textId="77777777" w:rsidR="00B81C17" w:rsidRDefault="00B81C17" w:rsidP="005B28D9">
            <w:r>
              <w:t>Bemerkungen</w:t>
            </w:r>
          </w:p>
        </w:tc>
        <w:tc>
          <w:tcPr>
            <w:tcW w:w="7673" w:type="dxa"/>
          </w:tcPr>
          <w:p w14:paraId="50762BD3" w14:textId="77777777" w:rsidR="00B81C17" w:rsidRDefault="00B81C17" w:rsidP="005B28D9"/>
        </w:tc>
      </w:tr>
    </w:tbl>
    <w:p w14:paraId="16D9E934" w14:textId="77777777" w:rsidR="005B28D9" w:rsidRDefault="005B28D9" w:rsidP="005B28D9"/>
    <w:p w14:paraId="40D42551" w14:textId="77777777" w:rsidR="007A4523" w:rsidRDefault="007A4523">
      <w:pPr>
        <w:rPr>
          <w:i/>
          <w:iCs/>
          <w:sz w:val="16"/>
          <w:szCs w:val="16"/>
        </w:rPr>
      </w:pPr>
    </w:p>
    <w:p w14:paraId="25A85B76" w14:textId="77777777" w:rsidR="007A4523" w:rsidRDefault="007A4523"/>
    <w:p w14:paraId="46C978D6" w14:textId="77777777" w:rsidR="005B28D9" w:rsidRPr="00947B68" w:rsidRDefault="005B28D9">
      <w:pPr>
        <w:sectPr w:rsidR="005B28D9" w:rsidRPr="00947B68" w:rsidSect="00974DC1">
          <w:headerReference w:type="default" r:id="rId7"/>
          <w:headerReference w:type="first" r:id="rId8"/>
          <w:footerReference w:type="first" r:id="rId9"/>
          <w:pgSz w:w="11906" w:h="16838" w:code="9"/>
          <w:pgMar w:top="1877" w:right="1077" w:bottom="1247" w:left="1474" w:header="527" w:footer="697" w:gutter="0"/>
          <w:cols w:space="708"/>
          <w:docGrid w:linePitch="360"/>
        </w:sectPr>
      </w:pPr>
    </w:p>
    <w:p w14:paraId="3A2D81B5" w14:textId="77777777" w:rsidR="00947B68" w:rsidRDefault="00B81C17" w:rsidP="00B81C17">
      <w:r>
        <w:lastRenderedPageBreak/>
        <w:t>Was interessiert dich am Beruf des Informatikers? (mind. 100 Wörter)</w:t>
      </w:r>
      <w:r>
        <w:br/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81C17" w14:paraId="6E008698" w14:textId="77777777" w:rsidTr="00B81C17">
        <w:trPr>
          <w:trHeight w:val="4513"/>
        </w:trPr>
        <w:tc>
          <w:tcPr>
            <w:tcW w:w="9355" w:type="dxa"/>
          </w:tcPr>
          <w:p w14:paraId="7ED5E008" w14:textId="77777777" w:rsidR="00B81C17" w:rsidRDefault="00B81C17" w:rsidP="00B81C17"/>
        </w:tc>
      </w:tr>
    </w:tbl>
    <w:p w14:paraId="25386071" w14:textId="77777777" w:rsidR="00B81C17" w:rsidRDefault="00B81C17" w:rsidP="00B81C17"/>
    <w:p w14:paraId="7ED8A630" w14:textId="77777777" w:rsidR="00B81C17" w:rsidRPr="00BE51A9" w:rsidRDefault="00B81C17" w:rsidP="00B81C17">
      <w:r>
        <w:t xml:space="preserve">Bitte sende dieses Formular vollständig ausgefüllt zusammen mit deinen Zeugnissen an </w:t>
      </w:r>
      <w:hyperlink r:id="rId10" w:history="1">
        <w:r w:rsidRPr="00DC1BEB">
          <w:rPr>
            <w:rStyle w:val="Hyperlink"/>
            <w:lang w:eastAsia="de-CH"/>
          </w:rPr>
          <w:t>schnupperlehre@gemdat.ch</w:t>
        </w:r>
      </w:hyperlink>
      <w:r>
        <w:t>.</w:t>
      </w:r>
    </w:p>
    <w:p w14:paraId="586C8928" w14:textId="77777777" w:rsidR="00B81C17" w:rsidRDefault="00B81C17" w:rsidP="00B81C17"/>
    <w:sectPr w:rsidR="00B81C17" w:rsidSect="005262B5">
      <w:headerReference w:type="default" r:id="rId11"/>
      <w:footerReference w:type="default" r:id="rId12"/>
      <w:pgSz w:w="11906" w:h="16838" w:code="9"/>
      <w:pgMar w:top="1877" w:right="1077" w:bottom="1247" w:left="1474" w:header="52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F7B27" w14:textId="77777777" w:rsidR="00CF274B" w:rsidRDefault="00CF274B" w:rsidP="00C36F5B">
      <w:r>
        <w:separator/>
      </w:r>
    </w:p>
  </w:endnote>
  <w:endnote w:type="continuationSeparator" w:id="0">
    <w:p w14:paraId="473FD4AC" w14:textId="77777777" w:rsidR="00CF274B" w:rsidRDefault="00CF274B" w:rsidP="00C3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2745F" w14:textId="77777777" w:rsidR="000118B4" w:rsidRDefault="000118B4">
    <w:pPr>
      <w:pStyle w:val="Fuzeile"/>
    </w:pPr>
    <w:r w:rsidRPr="00EA6885">
      <w:t xml:space="preserve">© </w:t>
    </w:r>
    <w:r w:rsidRPr="00EA6885">
      <w:rPr>
        <w:noProof/>
      </w:rPr>
      <w:t>Gemdat</w:t>
    </w:r>
    <w:r w:rsidRPr="00EA6885">
      <w:t xml:space="preserve"> Informatik AG / 00.00.2020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C611" w14:textId="77777777" w:rsidR="001C6DFE" w:rsidRDefault="001C6DFE">
    <w:pPr>
      <w:pStyle w:val="Fuzeile"/>
    </w:pPr>
    <w:r w:rsidRPr="00EA6885">
      <w:t xml:space="preserve">© </w:t>
    </w:r>
    <w:r w:rsidRPr="00EA6885">
      <w:rPr>
        <w:noProof/>
      </w:rPr>
      <w:t>Gemdat</w:t>
    </w:r>
    <w:r w:rsidRPr="00EA6885">
      <w:t xml:space="preserve"> AG / </w:t>
    </w:r>
    <w:r w:rsidR="00236815">
      <w:fldChar w:fldCharType="begin"/>
    </w:r>
    <w:r w:rsidR="00236815">
      <w:instrText xml:space="preserve"> DATE  \@ "dd.MM.yyyy" </w:instrText>
    </w:r>
    <w:r w:rsidR="00236815">
      <w:fldChar w:fldCharType="separate"/>
    </w:r>
    <w:r w:rsidR="00CF274B">
      <w:rPr>
        <w:noProof/>
      </w:rPr>
      <w:t>21.12.2020</w:t>
    </w:r>
    <w:r w:rsidR="00236815">
      <w:fldChar w:fldCharType="end"/>
    </w:r>
    <w:r>
      <w:tab/>
    </w:r>
    <w:r>
      <w:fldChar w:fldCharType="begin"/>
    </w:r>
    <w:r>
      <w:instrText xml:space="preserve"> PAGE  </w:instrText>
    </w:r>
    <w:r>
      <w:fldChar w:fldCharType="separate"/>
    </w:r>
    <w:r>
      <w:t>3</w:t>
    </w:r>
    <w:r>
      <w:fldChar w:fldCharType="end"/>
    </w:r>
    <w:r w:rsidRPr="001C5952">
      <w:t xml:space="preserve"> / </w:t>
    </w:r>
    <w:r w:rsidR="00CF274B">
      <w:fldChar w:fldCharType="begin"/>
    </w:r>
    <w:r w:rsidR="00CF274B">
      <w:instrText xml:space="preserve"> NUMPAGES  </w:instrText>
    </w:r>
    <w:r w:rsidR="00CF274B">
      <w:fldChar w:fldCharType="separate"/>
    </w:r>
    <w:r>
      <w:t>5</w:t>
    </w:r>
    <w:r w:rsidR="00CF274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697F9" w14:textId="77777777" w:rsidR="00CF274B" w:rsidRDefault="00CF274B" w:rsidP="00C36F5B">
      <w:r>
        <w:separator/>
      </w:r>
    </w:p>
  </w:footnote>
  <w:footnote w:type="continuationSeparator" w:id="0">
    <w:p w14:paraId="37987756" w14:textId="77777777" w:rsidR="00CF274B" w:rsidRDefault="00CF274B" w:rsidP="00C3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2FB2E" w14:textId="77777777" w:rsidR="000118B4" w:rsidRPr="00A97FA9" w:rsidRDefault="000118B4" w:rsidP="00A97FA9">
    <w:pPr>
      <w:pStyle w:val="Kopfzeile"/>
    </w:pPr>
    <w:r w:rsidRPr="00A97FA9">
      <w:rPr>
        <w:noProof/>
      </w:rPr>
      <w:drawing>
        <wp:anchor distT="0" distB="0" distL="114300" distR="114300" simplePos="0" relativeHeight="251658239" behindDoc="1" locked="1" layoutInCell="1" allowOverlap="1" wp14:anchorId="1E54784A" wp14:editId="2997813B">
          <wp:simplePos x="0" y="0"/>
          <wp:positionH relativeFrom="page">
            <wp:posOffset>-35560</wp:posOffset>
          </wp:positionH>
          <wp:positionV relativeFrom="page">
            <wp:posOffset>9481185</wp:posOffset>
          </wp:positionV>
          <wp:extent cx="7639050" cy="125730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FA9">
      <w:rPr>
        <w:noProof/>
      </w:rPr>
      <w:drawing>
        <wp:anchor distT="0" distB="0" distL="114300" distR="114300" simplePos="0" relativeHeight="251661312" behindDoc="0" locked="1" layoutInCell="1" allowOverlap="1" wp14:anchorId="34457FD0" wp14:editId="69451E0F">
          <wp:simplePos x="0" y="0"/>
          <wp:positionH relativeFrom="page">
            <wp:posOffset>462915</wp:posOffset>
          </wp:positionH>
          <wp:positionV relativeFrom="page">
            <wp:posOffset>641350</wp:posOffset>
          </wp:positionV>
          <wp:extent cx="1523365" cy="466090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8D312" w14:textId="77777777" w:rsidR="000118B4" w:rsidRDefault="007F33B2" w:rsidP="00A413E3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1B9F1AF0" wp14:editId="41D93BD5">
          <wp:simplePos x="0" y="0"/>
          <wp:positionH relativeFrom="page">
            <wp:posOffset>-36195</wp:posOffset>
          </wp:positionH>
          <wp:positionV relativeFrom="page">
            <wp:posOffset>2160270</wp:posOffset>
          </wp:positionV>
          <wp:extent cx="7648560" cy="4800591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60" cy="4800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8B4">
      <w:rPr>
        <w:noProof/>
      </w:rPr>
      <w:drawing>
        <wp:anchor distT="0" distB="0" distL="114300" distR="114300" simplePos="0" relativeHeight="251664384" behindDoc="0" locked="1" layoutInCell="1" allowOverlap="1" wp14:anchorId="45D941A1" wp14:editId="3AB7A2DE">
          <wp:simplePos x="0" y="0"/>
          <wp:positionH relativeFrom="page">
            <wp:posOffset>462337</wp:posOffset>
          </wp:positionH>
          <wp:positionV relativeFrom="page">
            <wp:posOffset>647272</wp:posOffset>
          </wp:positionV>
          <wp:extent cx="1523365" cy="466725"/>
          <wp:effectExtent l="0" t="0" r="0" b="952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60959" w14:textId="77777777" w:rsidR="000118B4" w:rsidRPr="00A413E3" w:rsidRDefault="000118B4" w:rsidP="007F33B2">
    <w:pPr>
      <w:pStyle w:val="Kopfzeile"/>
      <w:spacing w:after="4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851E3" w14:textId="77777777" w:rsidR="000118B4" w:rsidRPr="00ED72F1" w:rsidRDefault="000118B4" w:rsidP="00ED72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D3A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18E3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2C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067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D2A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45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87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F88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C0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77660"/>
    <w:multiLevelType w:val="multilevel"/>
    <w:tmpl w:val="CB8AEF2E"/>
    <w:numStyleLink w:val="berschriftenListe"/>
  </w:abstractNum>
  <w:abstractNum w:abstractNumId="11" w15:restartNumberingAfterBreak="0">
    <w:nsid w:val="17A84AEC"/>
    <w:multiLevelType w:val="multilevel"/>
    <w:tmpl w:val="CB8AEF2E"/>
    <w:styleLink w:val="berschriftenListe"/>
    <w:lvl w:ilvl="0">
      <w:start w:val="1"/>
      <w:numFmt w:val="decimal"/>
      <w:pStyle w:val="berschrift1"/>
      <w:lvlText w:val="%1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1">
      <w:start w:val="1"/>
      <w:numFmt w:val="decimal"/>
      <w:pStyle w:val="berschrift2"/>
      <w:lvlText w:val="%1.%2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2">
      <w:start w:val="1"/>
      <w:numFmt w:val="decimal"/>
      <w:pStyle w:val="berschrift3"/>
      <w:lvlText w:val="%1.%2.%3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170"/>
      </w:pPr>
      <w:rPr>
        <w:rFonts w:hint="default"/>
      </w:rPr>
    </w:lvl>
  </w:abstractNum>
  <w:abstractNum w:abstractNumId="12" w15:restartNumberingAfterBreak="0">
    <w:nsid w:val="1CBD45B5"/>
    <w:multiLevelType w:val="multilevel"/>
    <w:tmpl w:val="7794EE4C"/>
    <w:styleLink w:val="AufzhlungListe"/>
    <w:lvl w:ilvl="0">
      <w:start w:val="1"/>
      <w:numFmt w:val="bullet"/>
      <w:pStyle w:val="Aufzhlungszeichen"/>
      <w:lvlText w:val="—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pStyle w:val="Aufzhlungszeichen2"/>
      <w:lvlText w:val="—"/>
      <w:lvlJc w:val="left"/>
      <w:pPr>
        <w:tabs>
          <w:tab w:val="num" w:pos="510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pStyle w:val="Aufzhlungszeichen3"/>
      <w:lvlText w:val="—"/>
      <w:lvlJc w:val="left"/>
      <w:pPr>
        <w:tabs>
          <w:tab w:val="num" w:pos="766"/>
        </w:tabs>
        <w:ind w:left="765" w:hanging="255"/>
      </w:pPr>
      <w:rPr>
        <w:rFonts w:ascii="Verdana" w:hAnsi="Verdana" w:hint="default"/>
      </w:rPr>
    </w:lvl>
    <w:lvl w:ilvl="3">
      <w:start w:val="1"/>
      <w:numFmt w:val="none"/>
      <w:lvlText w:val=""/>
      <w:lvlJc w:val="left"/>
      <w:pPr>
        <w:tabs>
          <w:tab w:val="num" w:pos="1049"/>
        </w:tabs>
        <w:ind w:left="1020" w:hanging="25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04"/>
        </w:tabs>
        <w:ind w:left="1275" w:hanging="25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59"/>
        </w:tabs>
        <w:ind w:left="1530" w:hanging="25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14"/>
        </w:tabs>
        <w:ind w:left="1785" w:hanging="25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69"/>
        </w:tabs>
        <w:ind w:left="2040" w:hanging="25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24"/>
        </w:tabs>
        <w:ind w:left="2295" w:hanging="255"/>
      </w:pPr>
      <w:rPr>
        <w:rFonts w:hint="default"/>
      </w:rPr>
    </w:lvl>
  </w:abstractNum>
  <w:abstractNum w:abstractNumId="13" w15:restartNumberingAfterBreak="0">
    <w:nsid w:val="34AE2C7E"/>
    <w:multiLevelType w:val="multilevel"/>
    <w:tmpl w:val="7794EE4C"/>
    <w:numStyleLink w:val="AufzhlungListe"/>
  </w:abstractNum>
  <w:abstractNum w:abstractNumId="14" w15:restartNumberingAfterBreak="0">
    <w:nsid w:val="3554239F"/>
    <w:multiLevelType w:val="multilevel"/>
    <w:tmpl w:val="CB8AEF2E"/>
    <w:numStyleLink w:val="berschriftenListe"/>
  </w:abstractNum>
  <w:abstractNum w:abstractNumId="15" w15:restartNumberingAfterBreak="0">
    <w:nsid w:val="394A7AB7"/>
    <w:multiLevelType w:val="hybridMultilevel"/>
    <w:tmpl w:val="861AF946"/>
    <w:lvl w:ilvl="0" w:tplc="D95064C0">
      <w:numFmt w:val="bullet"/>
      <w:lvlText w:val="—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06D87"/>
    <w:multiLevelType w:val="multilevel"/>
    <w:tmpl w:val="7794EE4C"/>
    <w:numStyleLink w:val="AufzhlungListe"/>
  </w:abstractNum>
  <w:abstractNum w:abstractNumId="17" w15:restartNumberingAfterBreak="0">
    <w:nsid w:val="7BCC1CEF"/>
    <w:multiLevelType w:val="hybridMultilevel"/>
    <w:tmpl w:val="2282605C"/>
    <w:lvl w:ilvl="0" w:tplc="1E667518">
      <w:start w:val="1"/>
      <w:numFmt w:val="bullet"/>
      <w:pStyle w:val="Aufzhlung"/>
      <w:lvlText w:val="›"/>
      <w:lvlJc w:val="left"/>
      <w:pPr>
        <w:ind w:left="1211" w:hanging="360"/>
      </w:pPr>
      <w:rPr>
        <w:rFonts w:ascii="Verdana" w:hAnsi="Verdana" w:hint="default"/>
      </w:rPr>
    </w:lvl>
    <w:lvl w:ilvl="1" w:tplc="DF1E251C">
      <w:start w:val="1"/>
      <w:numFmt w:val="bullet"/>
      <w:lvlText w:val="›"/>
      <w:lvlJc w:val="left"/>
      <w:pPr>
        <w:ind w:left="1440" w:hanging="360"/>
      </w:pPr>
      <w:rPr>
        <w:rFonts w:ascii="Verdana" w:hAnsi="Verdana" w:hint="default"/>
      </w:rPr>
    </w:lvl>
    <w:lvl w:ilvl="2" w:tplc="DF1E251C">
      <w:start w:val="1"/>
      <w:numFmt w:val="bullet"/>
      <w:lvlText w:val="›"/>
      <w:lvlJc w:val="left"/>
      <w:pPr>
        <w:ind w:left="2160" w:hanging="360"/>
      </w:pPr>
      <w:rPr>
        <w:rFonts w:ascii="Verdana" w:hAnsi="Verdana" w:hint="default"/>
      </w:rPr>
    </w:lvl>
    <w:lvl w:ilvl="3" w:tplc="DF1E251C">
      <w:start w:val="1"/>
      <w:numFmt w:val="bullet"/>
      <w:lvlText w:val="›"/>
      <w:lvlJc w:val="left"/>
      <w:pPr>
        <w:ind w:left="2880" w:hanging="360"/>
      </w:pPr>
      <w:rPr>
        <w:rFonts w:ascii="Verdana" w:hAnsi="Verdana" w:hint="default"/>
      </w:rPr>
    </w:lvl>
    <w:lvl w:ilvl="4" w:tplc="74C8A102">
      <w:start w:val="1"/>
      <w:numFmt w:val="bullet"/>
      <w:lvlText w:val="›"/>
      <w:lvlJc w:val="left"/>
      <w:pPr>
        <w:ind w:left="3600" w:hanging="360"/>
      </w:pPr>
      <w:rPr>
        <w:rFonts w:ascii="Verdana" w:hAnsi="Verdana" w:hint="default"/>
      </w:rPr>
    </w:lvl>
    <w:lvl w:ilvl="5" w:tplc="74C8A102">
      <w:start w:val="1"/>
      <w:numFmt w:val="bullet"/>
      <w:lvlText w:val="›"/>
      <w:lvlJc w:val="left"/>
      <w:pPr>
        <w:ind w:left="4320" w:hanging="360"/>
      </w:pPr>
      <w:rPr>
        <w:rFonts w:ascii="Verdana" w:hAnsi="Verdana" w:hint="default"/>
      </w:rPr>
    </w:lvl>
    <w:lvl w:ilvl="6" w:tplc="74C8A102">
      <w:start w:val="1"/>
      <w:numFmt w:val="bullet"/>
      <w:lvlText w:val="›"/>
      <w:lvlJc w:val="left"/>
      <w:pPr>
        <w:ind w:left="5040" w:hanging="360"/>
      </w:pPr>
      <w:rPr>
        <w:rFonts w:ascii="Verdana" w:hAnsi="Verdana" w:hint="default"/>
      </w:rPr>
    </w:lvl>
    <w:lvl w:ilvl="7" w:tplc="74C8A102">
      <w:start w:val="1"/>
      <w:numFmt w:val="bullet"/>
      <w:lvlText w:val="›"/>
      <w:lvlJc w:val="left"/>
      <w:pPr>
        <w:ind w:left="5760" w:hanging="360"/>
      </w:pPr>
      <w:rPr>
        <w:rFonts w:ascii="Verdana" w:hAnsi="Verdana" w:hint="default"/>
      </w:rPr>
    </w:lvl>
    <w:lvl w:ilvl="8" w:tplc="74C8A102">
      <w:start w:val="1"/>
      <w:numFmt w:val="bullet"/>
      <w:lvlText w:val="›"/>
      <w:lvlJc w:val="left"/>
      <w:pPr>
        <w:ind w:left="6480" w:hanging="360"/>
      </w:pPr>
      <w:rPr>
        <w:rFonts w:ascii="Verdana" w:hAnsi="Verdana" w:hint="default"/>
      </w:rPr>
    </w:lvl>
  </w:abstractNum>
  <w:abstractNum w:abstractNumId="18" w15:restartNumberingAfterBreak="0">
    <w:nsid w:val="7E386D01"/>
    <w:multiLevelType w:val="multilevel"/>
    <w:tmpl w:val="7794EE4C"/>
    <w:numStyleLink w:val="AufzhlungListe"/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1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0"/>
  </w:num>
  <w:num w:numId="18">
    <w:abstractNumId w:val="14"/>
  </w:num>
  <w:num w:numId="19">
    <w:abstractNumId w:val="17"/>
  </w:num>
  <w:num w:numId="20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4B"/>
    <w:rsid w:val="000118B4"/>
    <w:rsid w:val="000232DB"/>
    <w:rsid w:val="00024C94"/>
    <w:rsid w:val="000269DB"/>
    <w:rsid w:val="00070A18"/>
    <w:rsid w:val="00076479"/>
    <w:rsid w:val="000802A2"/>
    <w:rsid w:val="00083364"/>
    <w:rsid w:val="000901A4"/>
    <w:rsid w:val="000967A8"/>
    <w:rsid w:val="000C077B"/>
    <w:rsid w:val="000C7AD6"/>
    <w:rsid w:val="000D1817"/>
    <w:rsid w:val="000E1E11"/>
    <w:rsid w:val="0010542A"/>
    <w:rsid w:val="00112F8A"/>
    <w:rsid w:val="00116FE2"/>
    <w:rsid w:val="001549D8"/>
    <w:rsid w:val="00172E50"/>
    <w:rsid w:val="001761F9"/>
    <w:rsid w:val="001833C4"/>
    <w:rsid w:val="001841FF"/>
    <w:rsid w:val="001A3E7F"/>
    <w:rsid w:val="001B37BA"/>
    <w:rsid w:val="001C5952"/>
    <w:rsid w:val="001C6DFE"/>
    <w:rsid w:val="001D6D8D"/>
    <w:rsid w:val="00204E22"/>
    <w:rsid w:val="00213ADF"/>
    <w:rsid w:val="00236815"/>
    <w:rsid w:val="00236EF0"/>
    <w:rsid w:val="00243767"/>
    <w:rsid w:val="00253CE3"/>
    <w:rsid w:val="002668B5"/>
    <w:rsid w:val="00286B2A"/>
    <w:rsid w:val="003028CE"/>
    <w:rsid w:val="0034089E"/>
    <w:rsid w:val="00394713"/>
    <w:rsid w:val="003A54C7"/>
    <w:rsid w:val="003C21D0"/>
    <w:rsid w:val="003C4E8C"/>
    <w:rsid w:val="004031BE"/>
    <w:rsid w:val="00407A13"/>
    <w:rsid w:val="00422FF2"/>
    <w:rsid w:val="00424482"/>
    <w:rsid w:val="0042534E"/>
    <w:rsid w:val="00437A75"/>
    <w:rsid w:val="004444CE"/>
    <w:rsid w:val="00467612"/>
    <w:rsid w:val="0047659A"/>
    <w:rsid w:val="004A2D6E"/>
    <w:rsid w:val="004E7522"/>
    <w:rsid w:val="004F2F96"/>
    <w:rsid w:val="004F47AB"/>
    <w:rsid w:val="004F49B4"/>
    <w:rsid w:val="004F5F41"/>
    <w:rsid w:val="004F7BB1"/>
    <w:rsid w:val="005237E9"/>
    <w:rsid w:val="005262B5"/>
    <w:rsid w:val="00534709"/>
    <w:rsid w:val="00553EE2"/>
    <w:rsid w:val="00575DB2"/>
    <w:rsid w:val="005A4F0F"/>
    <w:rsid w:val="005B28D9"/>
    <w:rsid w:val="005D4E10"/>
    <w:rsid w:val="00602AE4"/>
    <w:rsid w:val="006074CC"/>
    <w:rsid w:val="00614528"/>
    <w:rsid w:val="00687320"/>
    <w:rsid w:val="006D1F5B"/>
    <w:rsid w:val="006E4E77"/>
    <w:rsid w:val="007314F9"/>
    <w:rsid w:val="00734E6B"/>
    <w:rsid w:val="00736EB4"/>
    <w:rsid w:val="007460EF"/>
    <w:rsid w:val="00754A3A"/>
    <w:rsid w:val="00777E34"/>
    <w:rsid w:val="00787DC1"/>
    <w:rsid w:val="007905F8"/>
    <w:rsid w:val="00795F02"/>
    <w:rsid w:val="007A0CB7"/>
    <w:rsid w:val="007A4523"/>
    <w:rsid w:val="007C3AE8"/>
    <w:rsid w:val="007F33B2"/>
    <w:rsid w:val="007F5613"/>
    <w:rsid w:val="00816325"/>
    <w:rsid w:val="00821FC3"/>
    <w:rsid w:val="0087160A"/>
    <w:rsid w:val="00882C70"/>
    <w:rsid w:val="008D3A2C"/>
    <w:rsid w:val="00904CB0"/>
    <w:rsid w:val="00947B68"/>
    <w:rsid w:val="0096559E"/>
    <w:rsid w:val="00967CC2"/>
    <w:rsid w:val="00974DC1"/>
    <w:rsid w:val="00990BDE"/>
    <w:rsid w:val="009B5AF5"/>
    <w:rsid w:val="009D5B81"/>
    <w:rsid w:val="00A3525A"/>
    <w:rsid w:val="00A413E3"/>
    <w:rsid w:val="00A45C8A"/>
    <w:rsid w:val="00A76AFE"/>
    <w:rsid w:val="00A83A13"/>
    <w:rsid w:val="00A97FA9"/>
    <w:rsid w:val="00AA7CA4"/>
    <w:rsid w:val="00AB070E"/>
    <w:rsid w:val="00AD11C8"/>
    <w:rsid w:val="00AD3922"/>
    <w:rsid w:val="00AE341E"/>
    <w:rsid w:val="00AF4806"/>
    <w:rsid w:val="00AF4851"/>
    <w:rsid w:val="00B0156C"/>
    <w:rsid w:val="00B04212"/>
    <w:rsid w:val="00B24036"/>
    <w:rsid w:val="00B34D49"/>
    <w:rsid w:val="00B446B0"/>
    <w:rsid w:val="00B71D23"/>
    <w:rsid w:val="00B81C17"/>
    <w:rsid w:val="00B94B60"/>
    <w:rsid w:val="00BA75A0"/>
    <w:rsid w:val="00BC352F"/>
    <w:rsid w:val="00BC424C"/>
    <w:rsid w:val="00BC44FE"/>
    <w:rsid w:val="00BD0183"/>
    <w:rsid w:val="00BD01E7"/>
    <w:rsid w:val="00BD556F"/>
    <w:rsid w:val="00BD6868"/>
    <w:rsid w:val="00BE7720"/>
    <w:rsid w:val="00C00F5D"/>
    <w:rsid w:val="00C0146A"/>
    <w:rsid w:val="00C0778E"/>
    <w:rsid w:val="00C36D67"/>
    <w:rsid w:val="00C36F5B"/>
    <w:rsid w:val="00C3720E"/>
    <w:rsid w:val="00C42544"/>
    <w:rsid w:val="00C668D5"/>
    <w:rsid w:val="00C775B8"/>
    <w:rsid w:val="00CB47CF"/>
    <w:rsid w:val="00CD5680"/>
    <w:rsid w:val="00CE3805"/>
    <w:rsid w:val="00CF274B"/>
    <w:rsid w:val="00CF6AF0"/>
    <w:rsid w:val="00D10BF4"/>
    <w:rsid w:val="00D12EC0"/>
    <w:rsid w:val="00D16EAC"/>
    <w:rsid w:val="00D26F89"/>
    <w:rsid w:val="00D412D5"/>
    <w:rsid w:val="00D47E84"/>
    <w:rsid w:val="00D60162"/>
    <w:rsid w:val="00D72024"/>
    <w:rsid w:val="00D77C83"/>
    <w:rsid w:val="00D81E0D"/>
    <w:rsid w:val="00DD086E"/>
    <w:rsid w:val="00DE0244"/>
    <w:rsid w:val="00DE216C"/>
    <w:rsid w:val="00DF70A7"/>
    <w:rsid w:val="00E2015C"/>
    <w:rsid w:val="00EA6885"/>
    <w:rsid w:val="00EB6AE9"/>
    <w:rsid w:val="00ED72F1"/>
    <w:rsid w:val="00EE207E"/>
    <w:rsid w:val="00F00079"/>
    <w:rsid w:val="00F02372"/>
    <w:rsid w:val="00F06A88"/>
    <w:rsid w:val="00F1732B"/>
    <w:rsid w:val="00F31686"/>
    <w:rsid w:val="00F61B91"/>
    <w:rsid w:val="00F91AEE"/>
    <w:rsid w:val="00FD1561"/>
    <w:rsid w:val="00FE0A84"/>
    <w:rsid w:val="00FE5357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BB14FD"/>
  <w15:chartTrackingRefBased/>
  <w15:docId w15:val="{24DAB9BC-066A-4C5B-9B30-DD674796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5"/>
    <w:qFormat/>
    <w:rsid w:val="0034089E"/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1761F9"/>
    <w:pPr>
      <w:keepNext/>
      <w:keepLines/>
      <w:numPr>
        <w:numId w:val="18"/>
      </w:numPr>
      <w:spacing w:before="600" w:after="300" w:line="300" w:lineRule="exact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1761F9"/>
    <w:pPr>
      <w:keepNext/>
      <w:keepLines/>
      <w:numPr>
        <w:ilvl w:val="1"/>
        <w:numId w:val="18"/>
      </w:numPr>
      <w:spacing w:before="600" w:after="30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1761F9"/>
    <w:pPr>
      <w:keepNext/>
      <w:keepLines/>
      <w:numPr>
        <w:ilvl w:val="2"/>
        <w:numId w:val="18"/>
      </w:numPr>
      <w:spacing w:before="300" w:after="30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aliases w:val="Projektauftrag"/>
    <w:basedOn w:val="Standard"/>
    <w:next w:val="Standard"/>
    <w:link w:val="berschrift4Zchn"/>
    <w:uiPriority w:val="1"/>
    <w:unhideWhenUsed/>
    <w:qFormat/>
    <w:rsid w:val="00B446B0"/>
    <w:pPr>
      <w:keepNext/>
      <w:keepLines/>
      <w:outlineLvl w:val="3"/>
    </w:pPr>
    <w:rPr>
      <w:rFonts w:asciiTheme="majorHAnsi" w:eastAsiaTheme="majorEastAsia" w:hAnsiTheme="majorHAnsi" w:cstheme="majorBidi"/>
      <w:iCs/>
      <w:spacing w:val="6"/>
      <w:sz w:val="60"/>
    </w:rPr>
  </w:style>
  <w:style w:type="paragraph" w:styleId="berschrift5">
    <w:name w:val="heading 5"/>
    <w:aliases w:val="Zwischentitel"/>
    <w:basedOn w:val="Standard"/>
    <w:next w:val="Standard"/>
    <w:link w:val="berschrift5Zchn"/>
    <w:uiPriority w:val="1"/>
    <w:unhideWhenUsed/>
    <w:qFormat/>
    <w:rsid w:val="007460EF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B6A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21D1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B6A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21D1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B6A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B6AE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D11C8"/>
    <w:pPr>
      <w:tabs>
        <w:tab w:val="center" w:pos="4536"/>
        <w:tab w:val="right" w:pos="9072"/>
      </w:tabs>
      <w:spacing w:line="240" w:lineRule="auto"/>
    </w:pPr>
    <w:rPr>
      <w:spacing w:val="1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D11C8"/>
    <w:rPr>
      <w:spacing w:val="1"/>
      <w:sz w:val="16"/>
    </w:rPr>
  </w:style>
  <w:style w:type="paragraph" w:styleId="Fuzeile">
    <w:name w:val="footer"/>
    <w:basedOn w:val="Standard"/>
    <w:link w:val="FuzeileZchn"/>
    <w:uiPriority w:val="99"/>
    <w:unhideWhenUsed/>
    <w:rsid w:val="00286B2A"/>
    <w:pPr>
      <w:tabs>
        <w:tab w:val="right" w:pos="9356"/>
      </w:tabs>
      <w:spacing w:line="240" w:lineRule="atLeast"/>
    </w:pPr>
    <w:rPr>
      <w:spacing w:val="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86B2A"/>
    <w:rPr>
      <w:spacing w:val="1"/>
      <w:sz w:val="16"/>
    </w:rPr>
  </w:style>
  <w:style w:type="paragraph" w:styleId="Aufzhlungszeichen">
    <w:name w:val="List Bullet"/>
    <w:basedOn w:val="Standard"/>
    <w:uiPriority w:val="99"/>
    <w:unhideWhenUsed/>
    <w:qFormat/>
    <w:rsid w:val="00614528"/>
    <w:pPr>
      <w:numPr>
        <w:numId w:val="15"/>
      </w:numPr>
      <w:spacing w:after="57"/>
    </w:pPr>
  </w:style>
  <w:style w:type="numbering" w:customStyle="1" w:styleId="AufzhlungListe">
    <w:name w:val="Aufzählung Liste"/>
    <w:uiPriority w:val="99"/>
    <w:rsid w:val="00BC44FE"/>
    <w:pPr>
      <w:numPr>
        <w:numId w:val="2"/>
      </w:numPr>
    </w:pPr>
  </w:style>
  <w:style w:type="numbering" w:customStyle="1" w:styleId="berschriftenListe">
    <w:name w:val="Überschriften Liste"/>
    <w:uiPriority w:val="99"/>
    <w:rsid w:val="005D4E10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1761F9"/>
    <w:rPr>
      <w:rFonts w:asciiTheme="majorHAnsi" w:eastAsiaTheme="majorEastAsia" w:hAnsiTheme="majorHAnsi" w:cstheme="majorBidi"/>
      <w:b/>
      <w:spacing w:val="2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761F9"/>
    <w:rPr>
      <w:rFonts w:asciiTheme="majorHAnsi" w:eastAsiaTheme="majorEastAsia" w:hAnsiTheme="majorHAnsi" w:cstheme="majorBidi"/>
      <w:b/>
      <w:spacing w:val="2"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761F9"/>
    <w:rPr>
      <w:rFonts w:asciiTheme="majorHAnsi" w:eastAsiaTheme="majorEastAsia" w:hAnsiTheme="majorHAnsi" w:cstheme="majorBidi"/>
      <w:b/>
      <w:spacing w:val="2"/>
      <w:sz w:val="22"/>
      <w:szCs w:val="24"/>
    </w:rPr>
  </w:style>
  <w:style w:type="character" w:customStyle="1" w:styleId="berschrift4Zchn">
    <w:name w:val="Überschrift 4 Zchn"/>
    <w:aliases w:val="Projektauftrag Zchn"/>
    <w:basedOn w:val="Absatz-Standardschriftart"/>
    <w:link w:val="berschrift4"/>
    <w:uiPriority w:val="1"/>
    <w:rsid w:val="00F61B91"/>
    <w:rPr>
      <w:rFonts w:asciiTheme="majorHAnsi" w:eastAsiaTheme="majorEastAsia" w:hAnsiTheme="majorHAnsi" w:cstheme="majorBidi"/>
      <w:iCs/>
      <w:spacing w:val="6"/>
      <w:sz w:val="60"/>
    </w:rPr>
  </w:style>
  <w:style w:type="character" w:customStyle="1" w:styleId="berschrift5Zchn">
    <w:name w:val="Überschrift 5 Zchn"/>
    <w:aliases w:val="Zwischentitel Zchn"/>
    <w:basedOn w:val="Absatz-Standardschriftart"/>
    <w:link w:val="berschrift5"/>
    <w:uiPriority w:val="1"/>
    <w:rsid w:val="00F61B91"/>
    <w:rPr>
      <w:rFonts w:asciiTheme="majorHAnsi" w:eastAsiaTheme="majorEastAsia" w:hAnsiTheme="majorHAnsi" w:cstheme="majorBidi"/>
      <w:b/>
      <w:spacing w:val="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C94"/>
    <w:rPr>
      <w:rFonts w:asciiTheme="majorHAnsi" w:eastAsiaTheme="majorEastAsia" w:hAnsiTheme="majorHAnsi" w:cstheme="majorBidi"/>
      <w:color w:val="921D1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4C94"/>
    <w:rPr>
      <w:rFonts w:asciiTheme="majorHAnsi" w:eastAsiaTheme="majorEastAsia" w:hAnsiTheme="majorHAnsi" w:cstheme="majorBidi"/>
      <w:i/>
      <w:iCs/>
      <w:color w:val="921D1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4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4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etreff">
    <w:name w:val="Betreff"/>
    <w:basedOn w:val="Standard"/>
    <w:uiPriority w:val="5"/>
    <w:semiHidden/>
    <w:rsid w:val="00C3720E"/>
    <w:rPr>
      <w:b/>
    </w:rPr>
  </w:style>
  <w:style w:type="paragraph" w:customStyle="1" w:styleId="Ansprechpartner">
    <w:name w:val="Ansprechpartner"/>
    <w:basedOn w:val="Standard"/>
    <w:uiPriority w:val="5"/>
    <w:semiHidden/>
    <w:rsid w:val="00286B2A"/>
    <w:pPr>
      <w:spacing w:line="240" w:lineRule="atLeast"/>
    </w:pPr>
    <w:rPr>
      <w:spacing w:val="1"/>
      <w:sz w:val="16"/>
    </w:rPr>
  </w:style>
  <w:style w:type="character" w:styleId="Hyperlink">
    <w:name w:val="Hyperlink"/>
    <w:basedOn w:val="Absatz-Standardschriftart"/>
    <w:uiPriority w:val="99"/>
    <w:unhideWhenUsed/>
    <w:rsid w:val="00F06A88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6A88"/>
    <w:rPr>
      <w:color w:val="605E5C"/>
      <w:shd w:val="clear" w:color="auto" w:fill="E1DFDD"/>
    </w:rPr>
  </w:style>
  <w:style w:type="paragraph" w:customStyle="1" w:styleId="Adresse">
    <w:name w:val="Adresse"/>
    <w:basedOn w:val="Standard"/>
    <w:uiPriority w:val="5"/>
    <w:semiHidden/>
    <w:rsid w:val="00A83A13"/>
    <w:pPr>
      <w:spacing w:line="260" w:lineRule="atLeast"/>
    </w:pPr>
  </w:style>
  <w:style w:type="paragraph" w:styleId="Titel">
    <w:name w:val="Title"/>
    <w:aliases w:val="Titelblatt"/>
    <w:basedOn w:val="Standard"/>
    <w:next w:val="Standard"/>
    <w:link w:val="TitelZchn"/>
    <w:rsid w:val="00A76AFE"/>
    <w:pPr>
      <w:spacing w:after="500" w:line="680" w:lineRule="exact"/>
      <w:contextualSpacing/>
    </w:pPr>
    <w:rPr>
      <w:rFonts w:asciiTheme="majorHAnsi" w:eastAsiaTheme="majorEastAsia" w:hAnsiTheme="majorHAnsi" w:cstheme="majorBidi"/>
      <w:color w:val="FFFFFF" w:themeColor="background1"/>
      <w:spacing w:val="6"/>
      <w:kern w:val="60"/>
      <w:sz w:val="60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rsid w:val="00F61B91"/>
    <w:rPr>
      <w:rFonts w:asciiTheme="majorHAnsi" w:eastAsiaTheme="majorEastAsia" w:hAnsiTheme="majorHAnsi" w:cstheme="majorBidi"/>
      <w:color w:val="FFFFFF" w:themeColor="background1"/>
      <w:spacing w:val="6"/>
      <w:kern w:val="60"/>
      <w:sz w:val="60"/>
      <w:szCs w:val="56"/>
    </w:rPr>
  </w:style>
  <w:style w:type="paragraph" w:styleId="Untertitel">
    <w:name w:val="Subtitle"/>
    <w:basedOn w:val="Standard"/>
    <w:next w:val="Standard"/>
    <w:link w:val="UntertitelZchn"/>
    <w:semiHidden/>
    <w:rsid w:val="00EA6885"/>
    <w:pPr>
      <w:numPr>
        <w:ilvl w:val="1"/>
      </w:numPr>
    </w:pPr>
    <w:rPr>
      <w:rFonts w:eastAsiaTheme="minorEastAsia"/>
      <w:b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semiHidden/>
    <w:rsid w:val="0034089E"/>
    <w:rPr>
      <w:rFonts w:eastAsiaTheme="minorEastAsia"/>
      <w:b/>
      <w:spacing w:val="2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668B5"/>
    <w:pPr>
      <w:numPr>
        <w:numId w:val="0"/>
      </w:numPr>
      <w:outlineLvl w:val="9"/>
    </w:pPr>
  </w:style>
  <w:style w:type="paragraph" w:styleId="Listenabsatz">
    <w:name w:val="List Paragraph"/>
    <w:basedOn w:val="Standard"/>
    <w:uiPriority w:val="34"/>
    <w:rsid w:val="00BC44FE"/>
    <w:pPr>
      <w:ind w:left="720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14528"/>
    <w:pPr>
      <w:numPr>
        <w:ilvl w:val="1"/>
        <w:numId w:val="15"/>
      </w:numPr>
      <w:spacing w:after="57"/>
    </w:pPr>
  </w:style>
  <w:style w:type="paragraph" w:styleId="Aufzhlungszeichen3">
    <w:name w:val="List Bullet 3"/>
    <w:basedOn w:val="Standard"/>
    <w:uiPriority w:val="99"/>
    <w:semiHidden/>
    <w:unhideWhenUsed/>
    <w:rsid w:val="00614528"/>
    <w:pPr>
      <w:numPr>
        <w:ilvl w:val="2"/>
        <w:numId w:val="15"/>
      </w:numPr>
      <w:spacing w:after="57"/>
    </w:pPr>
  </w:style>
  <w:style w:type="paragraph" w:styleId="Verzeichnis1">
    <w:name w:val="toc 1"/>
    <w:aliases w:val="Inhaltverzeichnis_v1"/>
    <w:basedOn w:val="Standard"/>
    <w:next w:val="Standard"/>
    <w:uiPriority w:val="39"/>
    <w:unhideWhenUsed/>
    <w:rsid w:val="001761F9"/>
    <w:pPr>
      <w:tabs>
        <w:tab w:val="left" w:pos="851"/>
        <w:tab w:val="right" w:pos="9356"/>
      </w:tabs>
      <w:spacing w:before="360" w:after="57"/>
    </w:pPr>
    <w:rPr>
      <w:b/>
    </w:rPr>
  </w:style>
  <w:style w:type="paragraph" w:styleId="Verzeichnis2">
    <w:name w:val="toc 2"/>
    <w:aliases w:val="Inhaltverzeichnis_v2"/>
    <w:basedOn w:val="Standard"/>
    <w:next w:val="Standard"/>
    <w:uiPriority w:val="39"/>
    <w:unhideWhenUsed/>
    <w:rsid w:val="001761F9"/>
    <w:pPr>
      <w:tabs>
        <w:tab w:val="left" w:pos="851"/>
        <w:tab w:val="right" w:pos="9356"/>
      </w:tabs>
      <w:spacing w:after="57"/>
    </w:pPr>
  </w:style>
  <w:style w:type="paragraph" w:styleId="Verzeichnis3">
    <w:name w:val="toc 3"/>
    <w:aliases w:val="Inhaltverzeichnis_v3"/>
    <w:basedOn w:val="Standard"/>
    <w:next w:val="Standard"/>
    <w:uiPriority w:val="39"/>
    <w:unhideWhenUsed/>
    <w:rsid w:val="001761F9"/>
    <w:pPr>
      <w:tabs>
        <w:tab w:val="left" w:pos="851"/>
        <w:tab w:val="right" w:pos="9356"/>
      </w:tabs>
      <w:spacing w:after="100"/>
    </w:pPr>
  </w:style>
  <w:style w:type="table" w:customStyle="1" w:styleId="gemdatTabelle-einfach">
    <w:name w:val="gemdat_Tabelle-einfach"/>
    <w:basedOn w:val="NormaleTabelle"/>
    <w:uiPriority w:val="99"/>
    <w:rsid w:val="005A4F0F"/>
    <w:pPr>
      <w:spacing w:line="240" w:lineRule="atLeast"/>
    </w:pPr>
    <w:rPr>
      <w:sz w:val="16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top w:w="34" w:type="dxa"/>
        <w:left w:w="113" w:type="dxa"/>
        <w:bottom w:w="68" w:type="dxa"/>
        <w:right w:w="113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single" w:sz="2" w:space="0" w:color="auto"/>
          <w:tl2br w:val="nil"/>
          <w:tr2bl w:val="nil"/>
        </w:tcBorders>
      </w:tcPr>
    </w:tblStylePr>
  </w:style>
  <w:style w:type="table" w:customStyle="1" w:styleId="gemdatTabelle-standard">
    <w:name w:val="gemdat_Tabelle-standard"/>
    <w:basedOn w:val="NormaleTabelle"/>
    <w:uiPriority w:val="99"/>
    <w:rsid w:val="00A3525A"/>
    <w:pPr>
      <w:spacing w:line="260" w:lineRule="atLeast"/>
    </w:pPr>
    <w:rPr>
      <w:sz w:val="18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top w:w="34" w:type="dxa"/>
        <w:bottom w:w="68" w:type="dxa"/>
      </w:tblCellMar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8E9790" w:themeFill="text2"/>
      </w:tcPr>
    </w:tblStylePr>
    <w:tblStylePr w:type="lastRow">
      <w:rPr>
        <w:b/>
        <w:i w:val="0"/>
      </w:rPr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4F4F2"/>
      </w:tcPr>
    </w:tblStylePr>
  </w:style>
  <w:style w:type="paragraph" w:customStyle="1" w:styleId="GemdatProjektname">
    <w:name w:val="Gemdat_Projektname"/>
    <w:basedOn w:val="Standard"/>
    <w:uiPriority w:val="5"/>
    <w:rsid w:val="00EE207E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F5D"/>
    <w:rPr>
      <w:rFonts w:ascii="Segoe UI" w:hAnsi="Segoe UI" w:cs="Segoe UI"/>
      <w:spacing w:val="2"/>
      <w:sz w:val="18"/>
      <w:szCs w:val="18"/>
    </w:rPr>
  </w:style>
  <w:style w:type="paragraph" w:styleId="Textkrper">
    <w:name w:val="Body Text"/>
    <w:basedOn w:val="Standard"/>
    <w:link w:val="TextkrperZchn"/>
    <w:unhideWhenUsed/>
    <w:rsid w:val="00947B68"/>
    <w:pPr>
      <w:adjustRightInd w:val="0"/>
      <w:snapToGrid w:val="0"/>
      <w:spacing w:after="120" w:line="240" w:lineRule="auto"/>
    </w:pPr>
    <w:rPr>
      <w:rFonts w:ascii="Verdana" w:eastAsia="Times New Roman" w:hAnsi="Verdana" w:cs="Times New Roman"/>
      <w:spacing w:val="0"/>
      <w:szCs w:val="24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947B68"/>
    <w:rPr>
      <w:rFonts w:ascii="Verdana" w:eastAsia="Times New Roman" w:hAnsi="Verdana" w:cs="Times New Roman"/>
      <w:szCs w:val="24"/>
      <w:lang w:eastAsia="de-CH"/>
    </w:rPr>
  </w:style>
  <w:style w:type="character" w:customStyle="1" w:styleId="VerzeichnisberschriftZchn">
    <w:name w:val="Verzeichnisüberschrift Zchn"/>
    <w:basedOn w:val="Absatz-Standardschriftart"/>
    <w:link w:val="Verzeichnisberschrift"/>
    <w:uiPriority w:val="79"/>
    <w:locked/>
    <w:rsid w:val="00947B68"/>
    <w:rPr>
      <w:rFonts w:ascii="Verdana" w:hAnsi="Verdana"/>
      <w:b/>
      <w:szCs w:val="24"/>
    </w:rPr>
  </w:style>
  <w:style w:type="paragraph" w:customStyle="1" w:styleId="Verzeichnisberschrift">
    <w:name w:val="Verzeichnisüberschrift"/>
    <w:basedOn w:val="Standard"/>
    <w:link w:val="VerzeichnisberschriftZchn"/>
    <w:uiPriority w:val="79"/>
    <w:rsid w:val="00947B68"/>
    <w:pPr>
      <w:keepNext/>
      <w:keepLines/>
      <w:adjustRightInd w:val="0"/>
      <w:snapToGrid w:val="0"/>
      <w:spacing w:before="480" w:after="240" w:line="240" w:lineRule="auto"/>
      <w:outlineLvl w:val="4"/>
    </w:pPr>
    <w:rPr>
      <w:rFonts w:ascii="Verdana" w:hAnsi="Verdana"/>
      <w:b/>
      <w:spacing w:val="0"/>
      <w:szCs w:val="24"/>
    </w:rPr>
  </w:style>
  <w:style w:type="paragraph" w:customStyle="1" w:styleId="Tabellentext">
    <w:name w:val="Tabellentext"/>
    <w:basedOn w:val="Standard"/>
    <w:uiPriority w:val="39"/>
    <w:rsid w:val="008D3A2C"/>
    <w:pPr>
      <w:adjustRightInd w:val="0"/>
      <w:snapToGrid w:val="0"/>
      <w:spacing w:before="60" w:after="60" w:line="240" w:lineRule="auto"/>
    </w:pPr>
    <w:rPr>
      <w:rFonts w:ascii="Verdana" w:eastAsia="Times New Roman" w:hAnsi="Verdana" w:cs="Times New Roman"/>
      <w:spacing w:val="0"/>
      <w:sz w:val="16"/>
      <w:szCs w:val="24"/>
      <w:lang w:eastAsia="de-CH"/>
    </w:rPr>
  </w:style>
  <w:style w:type="paragraph" w:customStyle="1" w:styleId="Aufzhlung">
    <w:name w:val="Aufzählung"/>
    <w:basedOn w:val="Standard"/>
    <w:uiPriority w:val="4"/>
    <w:rsid w:val="008D3A2C"/>
    <w:pPr>
      <w:numPr>
        <w:numId w:val="19"/>
      </w:numPr>
      <w:adjustRightInd w:val="0"/>
      <w:snapToGrid w:val="0"/>
      <w:spacing w:after="120" w:line="240" w:lineRule="auto"/>
      <w:contextualSpacing/>
    </w:pPr>
    <w:rPr>
      <w:rFonts w:ascii="Verdana" w:eastAsia="Times New Roman" w:hAnsi="Verdana" w:cs="Times New Roman"/>
      <w:spacing w:val="0"/>
      <w:szCs w:val="24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70A1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70A18"/>
    <w:rPr>
      <w:spacing w:val="2"/>
    </w:rPr>
  </w:style>
  <w:style w:type="paragraph" w:customStyle="1" w:styleId="UntertitelK">
    <w:name w:val="Untertitel K"/>
    <w:basedOn w:val="Standard"/>
    <w:next w:val="Standard"/>
    <w:rsid w:val="007A4523"/>
    <w:pPr>
      <w:keepNext/>
      <w:keepLines/>
      <w:tabs>
        <w:tab w:val="left" w:pos="189"/>
        <w:tab w:val="left" w:pos="378"/>
        <w:tab w:val="left" w:pos="566"/>
      </w:tabs>
      <w:spacing w:before="120" w:after="60" w:line="240" w:lineRule="auto"/>
    </w:pPr>
    <w:rPr>
      <w:rFonts w:ascii="Syntax" w:eastAsia="Times New Roman" w:hAnsi="Syntax" w:cs="Times New Roman"/>
      <w:i/>
      <w:spacing w:val="0"/>
      <w:lang w:eastAsia="de-CH"/>
    </w:rPr>
  </w:style>
  <w:style w:type="paragraph" w:customStyle="1" w:styleId="TextA">
    <w:name w:val="Text A"/>
    <w:basedOn w:val="Standard"/>
    <w:rsid w:val="007A4523"/>
    <w:pPr>
      <w:tabs>
        <w:tab w:val="left" w:pos="189"/>
        <w:tab w:val="left" w:pos="378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yntax" w:eastAsia="Times New Roman" w:hAnsi="Syntax" w:cs="Times New Roman"/>
      <w:spacing w:val="0"/>
      <w:sz w:val="22"/>
      <w:lang w:eastAsia="de-CH"/>
    </w:rPr>
  </w:style>
  <w:style w:type="paragraph" w:customStyle="1" w:styleId="Untertitelk0">
    <w:name w:val="Untertitel k"/>
    <w:basedOn w:val="Standard"/>
    <w:next w:val="TextA"/>
    <w:rsid w:val="007A4523"/>
    <w:pPr>
      <w:keepNext/>
      <w:keepLines/>
      <w:tabs>
        <w:tab w:val="left" w:pos="189"/>
        <w:tab w:val="left" w:pos="378"/>
        <w:tab w:val="left" w:pos="566"/>
      </w:tabs>
      <w:spacing w:before="480" w:after="120" w:line="240" w:lineRule="auto"/>
    </w:pPr>
    <w:rPr>
      <w:rFonts w:ascii="Syntax" w:eastAsia="Times New Roman" w:hAnsi="Syntax" w:cs="Times New Roman"/>
      <w:i/>
      <w:spacing w:val="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schnupperlehre@gemdat.c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50_Vorlagen\Office_Templates\Sekretariat\Anmeldeformular%20f&#252;r%20Berufserkundung.dotx" TargetMode="External"/></Relationships>
</file>

<file path=word/theme/theme1.xml><?xml version="1.0" encoding="utf-8"?>
<a:theme xmlns:a="http://schemas.openxmlformats.org/drawingml/2006/main" name="Office">
  <a:themeElements>
    <a:clrScheme name="Gemdat Informatik Colors">
      <a:dk1>
        <a:srgbClr val="000000"/>
      </a:dk1>
      <a:lt1>
        <a:srgbClr val="FFFFFF"/>
      </a:lt1>
      <a:dk2>
        <a:srgbClr val="8E9790"/>
      </a:dk2>
      <a:lt2>
        <a:srgbClr val="D9D9D2"/>
      </a:lt2>
      <a:accent1>
        <a:srgbClr val="EB6C60"/>
      </a:accent1>
      <a:accent2>
        <a:srgbClr val="6C2841"/>
      </a:accent2>
      <a:accent3>
        <a:srgbClr val="98B3DA"/>
      </a:accent3>
      <a:accent4>
        <a:srgbClr val="283A60"/>
      </a:accent4>
      <a:accent5>
        <a:srgbClr val="BBD26A"/>
      </a:accent5>
      <a:accent6>
        <a:srgbClr val="1E4742"/>
      </a:accent6>
      <a:hlink>
        <a:srgbClr val="000000"/>
      </a:hlink>
      <a:folHlink>
        <a:srgbClr val="000000"/>
      </a:folHlink>
    </a:clrScheme>
    <a:fontScheme name="Gemdat Informatik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für Berufserkundung.dotx</Template>
  <TotalTime>0</TotalTime>
  <Pages>2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Gähwiler - GemDat Informatik AG</dc:creator>
  <cp:keywords/>
  <dc:description/>
  <cp:lastModifiedBy>Urs Gähwiler - Gemdat AG</cp:lastModifiedBy>
  <cp:revision>1</cp:revision>
  <cp:lastPrinted>2020-12-21T13:34:00Z</cp:lastPrinted>
  <dcterms:created xsi:type="dcterms:W3CDTF">2020-12-21T13:49:00Z</dcterms:created>
  <dcterms:modified xsi:type="dcterms:W3CDTF">2020-12-21T13:49:00Z</dcterms:modified>
</cp:coreProperties>
</file>