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968C" w14:textId="77777777" w:rsidR="002D5028" w:rsidRPr="00BA51E4" w:rsidRDefault="002D5028" w:rsidP="006F1072">
      <w:pPr>
        <w:spacing w:line="240" w:lineRule="auto"/>
        <w:rPr>
          <w:sz w:val="22"/>
          <w:szCs w:val="22"/>
        </w:rPr>
      </w:pPr>
    </w:p>
    <w:p w14:paraId="541344FC" w14:textId="03A2CF07" w:rsidR="00DA6ADE" w:rsidRPr="00BA51E4" w:rsidRDefault="00DA6ADE" w:rsidP="006F1072">
      <w:pPr>
        <w:spacing w:line="240" w:lineRule="auto"/>
        <w:jc w:val="center"/>
        <w:rPr>
          <w:b/>
          <w:bCs/>
          <w:sz w:val="28"/>
          <w:szCs w:val="28"/>
        </w:rPr>
      </w:pPr>
      <w:r w:rsidRPr="00BA51E4">
        <w:rPr>
          <w:b/>
          <w:bCs/>
          <w:sz w:val="28"/>
          <w:szCs w:val="28"/>
        </w:rPr>
        <w:t>Meldung</w:t>
      </w:r>
      <w:r w:rsidR="009B5362">
        <w:rPr>
          <w:b/>
          <w:bCs/>
          <w:sz w:val="28"/>
          <w:szCs w:val="28"/>
        </w:rPr>
        <w:t xml:space="preserve"> an</w:t>
      </w:r>
      <w:r w:rsidR="002F014F">
        <w:rPr>
          <w:b/>
          <w:bCs/>
          <w:sz w:val="28"/>
          <w:szCs w:val="28"/>
        </w:rPr>
        <w:t xml:space="preserve"> den</w:t>
      </w:r>
      <w:r w:rsidR="009B5362">
        <w:rPr>
          <w:b/>
          <w:bCs/>
          <w:sz w:val="28"/>
          <w:szCs w:val="28"/>
        </w:rPr>
        <w:t xml:space="preserve"> </w:t>
      </w:r>
      <w:r w:rsidR="009B5362" w:rsidRPr="00BA51E4">
        <w:rPr>
          <w:b/>
          <w:bCs/>
          <w:sz w:val="28"/>
          <w:szCs w:val="28"/>
        </w:rPr>
        <w:t>Help</w:t>
      </w:r>
      <w:r w:rsidR="009B5362">
        <w:rPr>
          <w:b/>
          <w:bCs/>
          <w:sz w:val="28"/>
          <w:szCs w:val="28"/>
        </w:rPr>
        <w:t>d</w:t>
      </w:r>
      <w:r w:rsidR="009B5362" w:rsidRPr="00BA51E4">
        <w:rPr>
          <w:b/>
          <w:bCs/>
          <w:sz w:val="28"/>
          <w:szCs w:val="28"/>
        </w:rPr>
        <w:t>esk</w:t>
      </w:r>
      <w:r w:rsidR="009B5362">
        <w:rPr>
          <w:b/>
          <w:bCs/>
          <w:sz w:val="28"/>
          <w:szCs w:val="28"/>
        </w:rPr>
        <w:t xml:space="preserve"> </w:t>
      </w:r>
      <w:r w:rsidR="00B555BD">
        <w:rPr>
          <w:b/>
          <w:bCs/>
          <w:sz w:val="28"/>
          <w:szCs w:val="28"/>
        </w:rPr>
        <w:t xml:space="preserve">von </w:t>
      </w:r>
      <w:r w:rsidR="009B5362">
        <w:rPr>
          <w:b/>
          <w:bCs/>
          <w:sz w:val="28"/>
          <w:szCs w:val="28"/>
        </w:rPr>
        <w:t>Gemdat</w:t>
      </w:r>
      <w:r w:rsidR="00B555BD">
        <w:rPr>
          <w:b/>
          <w:bCs/>
          <w:sz w:val="28"/>
          <w:szCs w:val="28"/>
        </w:rPr>
        <w:t xml:space="preserve"> AG</w:t>
      </w:r>
    </w:p>
    <w:p w14:paraId="024A665F" w14:textId="77777777" w:rsidR="002D5028" w:rsidRDefault="002D5028" w:rsidP="002D5028">
      <w:pPr>
        <w:spacing w:line="240" w:lineRule="auto"/>
        <w:jc w:val="center"/>
        <w:rPr>
          <w:i/>
          <w:iCs/>
        </w:rPr>
      </w:pPr>
    </w:p>
    <w:p w14:paraId="7B45F06C" w14:textId="18AECE5D" w:rsidR="009B5362" w:rsidRDefault="009B5362" w:rsidP="009B5362">
      <w:pPr>
        <w:spacing w:line="240" w:lineRule="auto"/>
        <w:jc w:val="center"/>
        <w:rPr>
          <w:i/>
          <w:iCs/>
        </w:rPr>
      </w:pPr>
    </w:p>
    <w:p w14:paraId="45255BFE" w14:textId="77777777" w:rsidR="00DA6ADE" w:rsidRPr="002D5028" w:rsidRDefault="00DA6ADE" w:rsidP="006F1072">
      <w:pPr>
        <w:spacing w:line="240" w:lineRule="auto"/>
      </w:pPr>
    </w:p>
    <w:tbl>
      <w:tblPr>
        <w:tblStyle w:val="Tabellenraster"/>
        <w:tblW w:w="9356" w:type="dxa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229"/>
      </w:tblGrid>
      <w:tr w:rsidR="001A53CC" w:rsidRPr="002D5028" w14:paraId="72822BE4" w14:textId="77777777" w:rsidTr="00D85954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546FA50" w14:textId="77777777" w:rsidR="001A53CC" w:rsidRPr="002D5028" w:rsidRDefault="00293F87" w:rsidP="001A53CC">
            <w:pPr>
              <w:pStyle w:val="Fliesstext"/>
              <w:widowControl w:val="0"/>
              <w:spacing w:after="0" w:line="240" w:lineRule="auto"/>
              <w:rPr>
                <w:rFonts w:asciiTheme="minorHAnsi" w:hAnsiTheme="minorHAnsi"/>
                <w:szCs w:val="20"/>
              </w:rPr>
            </w:pPr>
            <w:bookmarkStart w:id="0" w:name="BkMod_000"/>
            <w:r w:rsidRPr="002D5028">
              <w:rPr>
                <w:rFonts w:asciiTheme="minorHAnsi" w:hAnsiTheme="minorHAnsi"/>
                <w:szCs w:val="20"/>
              </w:rPr>
              <w:t>Firma</w:t>
            </w:r>
            <w:r w:rsidR="001A53CC" w:rsidRPr="002D5028">
              <w:rPr>
                <w:rFonts w:asciiTheme="minorHAnsi" w:hAnsiTheme="minorHAnsi"/>
                <w:szCs w:val="20"/>
              </w:rPr>
              <w:t xml:space="preserve"> / Bereich</w:t>
            </w:r>
          </w:p>
        </w:tc>
        <w:tc>
          <w:tcPr>
            <w:tcW w:w="7229" w:type="dxa"/>
          </w:tcPr>
          <w:p w14:paraId="4EFD9D23" w14:textId="77777777" w:rsidR="001A53CC" w:rsidRPr="002D5028" w:rsidRDefault="005E6FD2" w:rsidP="00F5100E">
            <w:pPr>
              <w:pStyle w:val="Fliesstext"/>
              <w:widowControl w:val="0"/>
              <w:tabs>
                <w:tab w:val="left" w:pos="3295"/>
              </w:tabs>
              <w:spacing w:after="0" w:line="240" w:lineRule="auto"/>
              <w:rPr>
                <w:rFonts w:asciiTheme="minorHAnsi" w:hAnsiTheme="minorHAnsi"/>
                <w:bCs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Cs w:val="20"/>
                </w:rPr>
                <w:id w:val="-2046426187"/>
                <w:placeholder>
                  <w:docPart w:val="AA6F0D74B12341F18524ED2C33C8A506"/>
                </w:placeholder>
                <w:showingPlcHdr/>
              </w:sdtPr>
              <w:sdtEndPr/>
              <w:sdtContent>
                <w:r w:rsidR="00590B27" w:rsidRPr="002D5028">
                  <w:rPr>
                    <w:rStyle w:val="Platzhaltertext"/>
                    <w:rFonts w:asciiTheme="minorHAnsi" w:hAnsiTheme="minorHAnsi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1A53CC" w:rsidRPr="002D5028" w14:paraId="541C0F5B" w14:textId="77777777" w:rsidTr="00D85954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6DAC46A" w14:textId="77777777" w:rsidR="001A53CC" w:rsidRPr="002D5028" w:rsidRDefault="001A53CC" w:rsidP="001A53CC">
            <w:pPr>
              <w:pStyle w:val="Fliesstext"/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2D5028">
              <w:rPr>
                <w:rFonts w:asciiTheme="minorHAnsi" w:hAnsiTheme="minorHAnsi"/>
                <w:bCs/>
                <w:szCs w:val="20"/>
              </w:rPr>
              <w:t>Kontaktperson</w:t>
            </w:r>
          </w:p>
        </w:tc>
        <w:tc>
          <w:tcPr>
            <w:tcW w:w="7229" w:type="dxa"/>
          </w:tcPr>
          <w:p w14:paraId="11ADD048" w14:textId="77777777" w:rsidR="001A53CC" w:rsidRPr="002D5028" w:rsidRDefault="005E6FD2" w:rsidP="00F5100E">
            <w:pPr>
              <w:pStyle w:val="Fliesstext"/>
              <w:widowControl w:val="0"/>
              <w:tabs>
                <w:tab w:val="left" w:pos="3295"/>
              </w:tabs>
              <w:spacing w:after="0" w:line="240" w:lineRule="auto"/>
              <w:rPr>
                <w:rFonts w:asciiTheme="minorHAnsi" w:hAnsiTheme="minorHAnsi"/>
                <w:bCs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Cs w:val="20"/>
                </w:rPr>
                <w:id w:val="-383026294"/>
                <w:placeholder>
                  <w:docPart w:val="1BCDB8264F984A1795D25E3882B78D72"/>
                </w:placeholder>
                <w:showingPlcHdr/>
              </w:sdtPr>
              <w:sdtEndPr/>
              <w:sdtContent>
                <w:r w:rsidR="001A53CC" w:rsidRPr="002D5028">
                  <w:rPr>
                    <w:rStyle w:val="Platzhaltertext"/>
                    <w:rFonts w:asciiTheme="minorHAnsi" w:hAnsiTheme="minorHAnsi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9B5362" w:rsidRPr="002D5028" w14:paraId="69DAD2ED" w14:textId="77777777" w:rsidTr="00D85954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385EE8C" w14:textId="77777777" w:rsidR="009B5362" w:rsidRPr="002D5028" w:rsidRDefault="009B5362" w:rsidP="001A53CC">
            <w:pPr>
              <w:pStyle w:val="Fliesstext"/>
              <w:widowControl w:val="0"/>
              <w:spacing w:after="0" w:line="240" w:lineRule="auto"/>
              <w:rPr>
                <w:rFonts w:asciiTheme="minorHAnsi" w:hAnsiTheme="minorHAnsi"/>
                <w:bCs/>
                <w:szCs w:val="20"/>
              </w:rPr>
            </w:pPr>
          </w:p>
        </w:tc>
        <w:tc>
          <w:tcPr>
            <w:tcW w:w="7229" w:type="dxa"/>
          </w:tcPr>
          <w:p w14:paraId="541D5E8E" w14:textId="77777777" w:rsidR="00BB6ED4" w:rsidRDefault="005E6FD2" w:rsidP="00927017">
            <w:pPr>
              <w:pStyle w:val="Fliesstext"/>
              <w:widowControl w:val="0"/>
              <w:tabs>
                <w:tab w:val="left" w:pos="3770"/>
              </w:tabs>
              <w:spacing w:after="0" w:line="240" w:lineRule="auto"/>
              <w:rPr>
                <w:rFonts w:asciiTheme="minorHAnsi" w:hAnsiTheme="minorHAnsi"/>
                <w:bCs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Cs w:val="20"/>
                </w:rPr>
                <w:id w:val="-17410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283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B6ED4" w:rsidRPr="002D5028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="00BB6ED4">
              <w:rPr>
                <w:rFonts w:asciiTheme="minorHAnsi" w:hAnsiTheme="minorHAnsi"/>
                <w:bCs/>
                <w:szCs w:val="20"/>
              </w:rPr>
              <w:t>«</w:t>
            </w:r>
            <w:proofErr w:type="spellStart"/>
            <w:r w:rsidR="00BB6ED4" w:rsidRPr="002D5028">
              <w:rPr>
                <w:rFonts w:asciiTheme="minorHAnsi" w:hAnsiTheme="minorHAnsi"/>
                <w:bCs/>
                <w:szCs w:val="20"/>
              </w:rPr>
              <w:t>gemdat</w:t>
            </w:r>
            <w:proofErr w:type="spellEnd"/>
            <w:r w:rsidR="00BB6ED4" w:rsidRPr="002D5028">
              <w:rPr>
                <w:rFonts w:asciiTheme="minorHAnsi" w:hAnsiTheme="minorHAnsi"/>
                <w:bCs/>
                <w:szCs w:val="20"/>
              </w:rPr>
              <w:t xml:space="preserve"> bau</w:t>
            </w:r>
            <w:r w:rsidR="00BB6ED4">
              <w:rPr>
                <w:rFonts w:asciiTheme="minorHAnsi" w:hAnsiTheme="minorHAnsi"/>
                <w:bCs/>
                <w:szCs w:val="20"/>
              </w:rPr>
              <w:t>»</w:t>
            </w:r>
            <w:r w:rsidR="00BB6ED4" w:rsidRPr="002D5028">
              <w:rPr>
                <w:rFonts w:asciiTheme="minorHAnsi" w:hAnsiTheme="minorHAnsi"/>
                <w:bCs/>
                <w:szCs w:val="20"/>
              </w:rPr>
              <w:tab/>
            </w:r>
            <w:sdt>
              <w:sdtPr>
                <w:rPr>
                  <w:rFonts w:asciiTheme="minorHAnsi" w:hAnsiTheme="minorHAnsi"/>
                  <w:bCs/>
                  <w:szCs w:val="20"/>
                </w:rPr>
                <w:id w:val="30043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954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D85954" w:rsidRPr="002D5028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="00D85954">
              <w:rPr>
                <w:rFonts w:asciiTheme="minorHAnsi" w:hAnsiTheme="minorHAnsi"/>
                <w:bCs/>
                <w:szCs w:val="20"/>
              </w:rPr>
              <w:t>«</w:t>
            </w:r>
            <w:proofErr w:type="spellStart"/>
            <w:r w:rsidR="00D85954">
              <w:rPr>
                <w:rFonts w:asciiTheme="minorHAnsi" w:hAnsiTheme="minorHAnsi"/>
                <w:bCs/>
                <w:szCs w:val="20"/>
              </w:rPr>
              <w:t>gemdat</w:t>
            </w:r>
            <w:proofErr w:type="spellEnd"/>
            <w:r w:rsidR="00D85954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D85954">
              <w:rPr>
                <w:rFonts w:asciiTheme="minorHAnsi" w:hAnsiTheme="minorHAnsi"/>
                <w:bCs/>
                <w:szCs w:val="20"/>
              </w:rPr>
              <w:t>dms</w:t>
            </w:r>
            <w:proofErr w:type="spellEnd"/>
            <w:r w:rsidR="00D85954">
              <w:rPr>
                <w:rFonts w:asciiTheme="minorHAnsi" w:hAnsiTheme="minorHAnsi"/>
                <w:bCs/>
                <w:szCs w:val="20"/>
              </w:rPr>
              <w:t xml:space="preserve"> &amp; </w:t>
            </w:r>
            <w:proofErr w:type="spellStart"/>
            <w:r w:rsidR="00D85954">
              <w:rPr>
                <w:rFonts w:asciiTheme="minorHAnsi" w:hAnsiTheme="minorHAnsi"/>
                <w:bCs/>
                <w:szCs w:val="20"/>
              </w:rPr>
              <w:t>archiv</w:t>
            </w:r>
            <w:proofErr w:type="spellEnd"/>
            <w:r w:rsidR="00D85954">
              <w:rPr>
                <w:rFonts w:asciiTheme="minorHAnsi" w:hAnsiTheme="minorHAnsi"/>
                <w:bCs/>
                <w:szCs w:val="20"/>
              </w:rPr>
              <w:t>»</w:t>
            </w:r>
          </w:p>
          <w:p w14:paraId="05C1446F" w14:textId="77777777" w:rsidR="00927017" w:rsidRDefault="005E6FD2" w:rsidP="00927017">
            <w:pPr>
              <w:pStyle w:val="Fliesstext"/>
              <w:widowControl w:val="0"/>
              <w:tabs>
                <w:tab w:val="left" w:pos="3770"/>
              </w:tabs>
              <w:spacing w:after="0" w:line="240" w:lineRule="auto"/>
              <w:rPr>
                <w:rFonts w:asciiTheme="minorHAnsi" w:hAnsiTheme="minorHAnsi"/>
                <w:bCs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Cs w:val="20"/>
                </w:rPr>
                <w:id w:val="-14470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283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927017" w:rsidRPr="002D5028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="00927017">
              <w:rPr>
                <w:rFonts w:asciiTheme="minorHAnsi" w:hAnsiTheme="minorHAnsi"/>
                <w:bCs/>
                <w:szCs w:val="20"/>
              </w:rPr>
              <w:t>«</w:t>
            </w:r>
            <w:proofErr w:type="spellStart"/>
            <w:r w:rsidR="00927017" w:rsidRPr="002D5028">
              <w:rPr>
                <w:rFonts w:asciiTheme="minorHAnsi" w:hAnsiTheme="minorHAnsi"/>
                <w:bCs/>
                <w:szCs w:val="20"/>
              </w:rPr>
              <w:t>gemdat</w:t>
            </w:r>
            <w:proofErr w:type="spellEnd"/>
            <w:r w:rsidR="00927017" w:rsidRPr="002D5028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27017">
              <w:rPr>
                <w:rFonts w:asciiTheme="minorHAnsi" w:hAnsiTheme="minorHAnsi"/>
                <w:bCs/>
                <w:szCs w:val="20"/>
              </w:rPr>
              <w:t>bewertung</w:t>
            </w:r>
            <w:proofErr w:type="spellEnd"/>
            <w:r w:rsidR="00927017">
              <w:rPr>
                <w:rFonts w:asciiTheme="minorHAnsi" w:hAnsiTheme="minorHAnsi"/>
                <w:bCs/>
                <w:szCs w:val="20"/>
              </w:rPr>
              <w:t>»</w:t>
            </w:r>
            <w:r w:rsidR="00434401">
              <w:rPr>
                <w:rFonts w:asciiTheme="minorHAnsi" w:hAnsiTheme="minorHAnsi"/>
                <w:bCs/>
                <w:szCs w:val="20"/>
              </w:rPr>
              <w:tab/>
            </w:r>
            <w:sdt>
              <w:sdtPr>
                <w:rPr>
                  <w:rFonts w:asciiTheme="minorHAnsi" w:hAnsiTheme="minorHAnsi"/>
                  <w:bCs/>
                  <w:szCs w:val="20"/>
                </w:rPr>
                <w:id w:val="10933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01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434401" w:rsidRPr="002D5028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="00434401">
              <w:rPr>
                <w:rFonts w:asciiTheme="minorHAnsi" w:hAnsiTheme="minorHAnsi"/>
                <w:bCs/>
                <w:szCs w:val="20"/>
              </w:rPr>
              <w:t>TOPAX</w:t>
            </w:r>
          </w:p>
          <w:p w14:paraId="626AF771" w14:textId="77777777" w:rsidR="00BB6ED4" w:rsidRDefault="005E6FD2" w:rsidP="00927017">
            <w:pPr>
              <w:pStyle w:val="Fliesstext"/>
              <w:widowControl w:val="0"/>
              <w:tabs>
                <w:tab w:val="left" w:pos="3770"/>
              </w:tabs>
              <w:spacing w:after="0" w:line="240" w:lineRule="auto"/>
              <w:rPr>
                <w:rFonts w:asciiTheme="minorHAnsi" w:hAnsiTheme="minorHAnsi"/>
                <w:bCs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Cs w:val="20"/>
                </w:rPr>
                <w:id w:val="-24410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D4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B6ED4" w:rsidRPr="002D5028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="00BB6ED4">
              <w:rPr>
                <w:rFonts w:asciiTheme="minorHAnsi" w:hAnsiTheme="minorHAnsi"/>
                <w:bCs/>
                <w:szCs w:val="20"/>
              </w:rPr>
              <w:t>«</w:t>
            </w:r>
            <w:proofErr w:type="spellStart"/>
            <w:r w:rsidR="00BB6ED4" w:rsidRPr="002D5028">
              <w:rPr>
                <w:rFonts w:asciiTheme="minorHAnsi" w:hAnsiTheme="minorHAnsi"/>
                <w:bCs/>
                <w:szCs w:val="20"/>
              </w:rPr>
              <w:t>gemdat</w:t>
            </w:r>
            <w:proofErr w:type="spellEnd"/>
            <w:r w:rsidR="00BB6ED4" w:rsidRPr="002D5028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27017">
              <w:rPr>
                <w:rFonts w:asciiTheme="minorHAnsi" w:hAnsiTheme="minorHAnsi"/>
                <w:bCs/>
                <w:szCs w:val="20"/>
              </w:rPr>
              <w:t>versicherung</w:t>
            </w:r>
            <w:proofErr w:type="spellEnd"/>
            <w:r w:rsidR="00BB6ED4">
              <w:rPr>
                <w:rFonts w:asciiTheme="minorHAnsi" w:hAnsiTheme="minorHAnsi"/>
                <w:bCs/>
                <w:szCs w:val="20"/>
              </w:rPr>
              <w:t>»</w:t>
            </w:r>
            <w:r w:rsidR="00434401">
              <w:rPr>
                <w:rFonts w:asciiTheme="minorHAnsi" w:hAnsiTheme="minorHAnsi"/>
                <w:bCs/>
                <w:szCs w:val="20"/>
              </w:rPr>
              <w:tab/>
            </w:r>
            <w:sdt>
              <w:sdtPr>
                <w:rPr>
                  <w:rFonts w:asciiTheme="minorHAnsi" w:hAnsiTheme="minorHAnsi"/>
                  <w:bCs/>
                  <w:szCs w:val="20"/>
                </w:rPr>
                <w:id w:val="18950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02C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DA602C" w:rsidRPr="002D5028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="00DA602C">
              <w:rPr>
                <w:rFonts w:asciiTheme="minorHAnsi" w:hAnsiTheme="minorHAnsi"/>
                <w:bCs/>
                <w:szCs w:val="20"/>
              </w:rPr>
              <w:t>«cymo e</w:t>
            </w:r>
            <w:r w:rsidR="00DA602C" w:rsidRPr="002D5028">
              <w:rPr>
                <w:rFonts w:asciiTheme="minorHAnsi" w:hAnsiTheme="minorHAnsi"/>
                <w:bCs/>
                <w:szCs w:val="20"/>
              </w:rPr>
              <w:t>bau</w:t>
            </w:r>
            <w:r w:rsidR="00DA602C">
              <w:rPr>
                <w:rFonts w:asciiTheme="minorHAnsi" w:hAnsiTheme="minorHAnsi"/>
                <w:bCs/>
                <w:szCs w:val="20"/>
              </w:rPr>
              <w:t>»</w:t>
            </w:r>
          </w:p>
          <w:p w14:paraId="3CA38ED4" w14:textId="77777777" w:rsidR="00296891" w:rsidRDefault="005E6FD2" w:rsidP="00296891">
            <w:pPr>
              <w:pStyle w:val="Fliesstext"/>
              <w:widowControl w:val="0"/>
              <w:tabs>
                <w:tab w:val="left" w:pos="3770"/>
              </w:tabs>
              <w:spacing w:after="0" w:line="240" w:lineRule="auto"/>
              <w:rPr>
                <w:rFonts w:asciiTheme="minorHAnsi" w:hAnsiTheme="minorHAnsi"/>
                <w:bCs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Cs w:val="20"/>
                </w:rPr>
                <w:id w:val="60908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D4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B6ED4" w:rsidRPr="002D5028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="00BB6ED4" w:rsidRPr="00BB6ED4">
              <w:rPr>
                <w:rFonts w:asciiTheme="minorHAnsi" w:hAnsiTheme="minorHAnsi"/>
                <w:bCs/>
                <w:szCs w:val="20"/>
              </w:rPr>
              <w:t>«</w:t>
            </w:r>
            <w:proofErr w:type="spellStart"/>
            <w:r w:rsidR="00BB6ED4" w:rsidRPr="00BB6ED4">
              <w:rPr>
                <w:rFonts w:asciiTheme="minorHAnsi" w:hAnsiTheme="minorHAnsi"/>
                <w:bCs/>
                <w:szCs w:val="20"/>
              </w:rPr>
              <w:t>gemdat</w:t>
            </w:r>
            <w:proofErr w:type="spellEnd"/>
            <w:r w:rsidR="00BB6ED4" w:rsidRPr="00BB6ED4">
              <w:rPr>
                <w:rFonts w:asciiTheme="minorHAnsi" w:hAnsiTheme="minorHAnsi"/>
                <w:bCs/>
                <w:szCs w:val="20"/>
              </w:rPr>
              <w:t xml:space="preserve"> mob</w:t>
            </w:r>
            <w:r w:rsidR="00BB6ED4">
              <w:rPr>
                <w:rFonts w:asciiTheme="minorHAnsi" w:hAnsiTheme="minorHAnsi"/>
                <w:bCs/>
                <w:szCs w:val="20"/>
              </w:rPr>
              <w:t>ile</w:t>
            </w:r>
            <w:r w:rsidR="00BB6ED4" w:rsidRPr="00BB6ED4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BB6ED4" w:rsidRPr="00BB6ED4">
              <w:rPr>
                <w:rFonts w:asciiTheme="minorHAnsi" w:hAnsiTheme="minorHAnsi"/>
                <w:bCs/>
                <w:szCs w:val="20"/>
              </w:rPr>
              <w:t>vers</w:t>
            </w:r>
            <w:r w:rsidR="00927017">
              <w:rPr>
                <w:rFonts w:asciiTheme="minorHAnsi" w:hAnsiTheme="minorHAnsi"/>
                <w:bCs/>
                <w:szCs w:val="20"/>
              </w:rPr>
              <w:t>icherung</w:t>
            </w:r>
            <w:proofErr w:type="spellEnd"/>
            <w:r w:rsidR="00BB6ED4" w:rsidRPr="00BB6ED4">
              <w:rPr>
                <w:rFonts w:asciiTheme="minorHAnsi" w:hAnsiTheme="minorHAnsi"/>
                <w:bCs/>
                <w:szCs w:val="20"/>
              </w:rPr>
              <w:t>»</w:t>
            </w:r>
          </w:p>
          <w:p w14:paraId="69AB409E" w14:textId="77777777" w:rsidR="00434401" w:rsidRDefault="005E6FD2" w:rsidP="003252BA">
            <w:pPr>
              <w:pStyle w:val="Fliesstext"/>
              <w:widowControl w:val="0"/>
              <w:tabs>
                <w:tab w:val="left" w:pos="3770"/>
              </w:tabs>
              <w:spacing w:after="0" w:line="240" w:lineRule="auto"/>
              <w:rPr>
                <w:rFonts w:asciiTheme="minorHAnsi" w:hAnsiTheme="minorHAnsi"/>
                <w:bCs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Cs w:val="20"/>
                </w:rPr>
                <w:id w:val="-83668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01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434401" w:rsidRPr="002D5028">
              <w:rPr>
                <w:rFonts w:asciiTheme="minorHAnsi" w:hAnsiTheme="minorHAnsi"/>
                <w:bCs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Cs w:val="20"/>
                </w:rPr>
                <w:id w:val="1100758951"/>
                <w:placeholder>
                  <w:docPart w:val="0A1555FBD44C4E9391286EFAE6D51868"/>
                </w:placeholder>
                <w:showingPlcHdr/>
              </w:sdtPr>
              <w:sdtEndPr/>
              <w:sdtContent>
                <w:r w:rsidR="00434401" w:rsidRPr="002D5028">
                  <w:rPr>
                    <w:rStyle w:val="Platzhaltertext"/>
                    <w:rFonts w:asciiTheme="minorHAnsi" w:hAnsiTheme="minorHAnsi"/>
                    <w:szCs w:val="20"/>
                  </w:rPr>
                  <w:t>tippen Sie hier, um Text einzugeben</w:t>
                </w:r>
              </w:sdtContent>
            </w:sdt>
          </w:p>
        </w:tc>
      </w:tr>
      <w:tr w:rsidR="003252BA" w:rsidRPr="002D5028" w14:paraId="5A3DC010" w14:textId="77777777" w:rsidTr="00D85954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ADAACA9" w14:textId="77777777" w:rsidR="003252BA" w:rsidRPr="002D5028" w:rsidRDefault="003252BA" w:rsidP="001A53CC">
            <w:pPr>
              <w:pStyle w:val="Fliesstext"/>
              <w:widowControl w:val="0"/>
              <w:spacing w:after="0" w:line="240" w:lineRule="auto"/>
              <w:rPr>
                <w:rFonts w:asciiTheme="minorHAnsi" w:hAnsiTheme="minorHAnsi"/>
                <w:bCs/>
                <w:szCs w:val="20"/>
              </w:rPr>
            </w:pPr>
            <w:r w:rsidRPr="002D5028">
              <w:rPr>
                <w:rFonts w:asciiTheme="minorHAnsi" w:hAnsiTheme="minorHAnsi"/>
                <w:bCs/>
                <w:szCs w:val="20"/>
              </w:rPr>
              <w:t>Produktumgebung</w:t>
            </w:r>
          </w:p>
        </w:tc>
        <w:tc>
          <w:tcPr>
            <w:tcW w:w="7229" w:type="dxa"/>
          </w:tcPr>
          <w:p w14:paraId="021E8BB7" w14:textId="77777777" w:rsidR="003252BA" w:rsidRPr="002D5028" w:rsidRDefault="005E6FD2" w:rsidP="003252BA">
            <w:pPr>
              <w:pStyle w:val="Fliesstext"/>
              <w:widowControl w:val="0"/>
              <w:tabs>
                <w:tab w:val="left" w:pos="1561"/>
                <w:tab w:val="left" w:pos="3770"/>
              </w:tabs>
              <w:spacing w:after="0" w:line="240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Cs w:val="20"/>
                </w:rPr>
                <w:id w:val="-150828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BA" w:rsidRPr="002D502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3252BA" w:rsidRPr="002D5028">
              <w:rPr>
                <w:rFonts w:asciiTheme="minorHAnsi" w:hAnsiTheme="minorHAnsi"/>
                <w:szCs w:val="20"/>
              </w:rPr>
              <w:t xml:space="preserve"> Produktiv-System</w:t>
            </w:r>
            <w:r w:rsidR="003252BA">
              <w:rPr>
                <w:rFonts w:asciiTheme="minorHAnsi" w:hAnsiTheme="minorHAnsi"/>
                <w:szCs w:val="20"/>
              </w:rPr>
              <w:t xml:space="preserve">, </w:t>
            </w:r>
            <w:r w:rsidR="003252BA" w:rsidRPr="002D5028">
              <w:rPr>
                <w:rFonts w:asciiTheme="minorHAnsi" w:hAnsiTheme="minorHAnsi"/>
                <w:szCs w:val="20"/>
              </w:rPr>
              <w:t xml:space="preserve">Version: </w:t>
            </w:r>
            <w:sdt>
              <w:sdtPr>
                <w:rPr>
                  <w:rFonts w:asciiTheme="minorHAnsi" w:hAnsiTheme="minorHAnsi"/>
                  <w:bCs/>
                  <w:szCs w:val="20"/>
                </w:rPr>
                <w:id w:val="1364790295"/>
                <w:placeholder>
                  <w:docPart w:val="E4A91B8C554944498554C88C5A3CDA0B"/>
                </w:placeholder>
                <w:showingPlcHdr/>
              </w:sdtPr>
              <w:sdtEndPr/>
              <w:sdtContent>
                <w:r w:rsidR="003252BA" w:rsidRPr="002D5028">
                  <w:rPr>
                    <w:rStyle w:val="Platzhaltertext"/>
                    <w:rFonts w:asciiTheme="minorHAnsi" w:hAnsiTheme="minorHAnsi"/>
                    <w:szCs w:val="20"/>
                  </w:rPr>
                  <w:t>tippen Sie hier</w:t>
                </w:r>
              </w:sdtContent>
            </w:sdt>
          </w:p>
          <w:p w14:paraId="68E2A76C" w14:textId="77777777" w:rsidR="003252BA" w:rsidRPr="002D5028" w:rsidRDefault="005E6FD2" w:rsidP="003252BA">
            <w:pPr>
              <w:pStyle w:val="Fliesstext"/>
              <w:widowControl w:val="0"/>
              <w:tabs>
                <w:tab w:val="right" w:pos="1561"/>
                <w:tab w:val="left" w:pos="3770"/>
              </w:tabs>
              <w:spacing w:after="0" w:line="240" w:lineRule="auto"/>
              <w:rPr>
                <w:rFonts w:asciiTheme="minorHAnsi" w:hAnsiTheme="minorHAnsi"/>
                <w:bCs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Cs w:val="20"/>
                </w:rPr>
                <w:id w:val="-7404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BA" w:rsidRPr="002D502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3252BA" w:rsidRPr="002D5028">
              <w:rPr>
                <w:rFonts w:asciiTheme="minorHAnsi" w:hAnsiTheme="minorHAnsi"/>
                <w:szCs w:val="20"/>
              </w:rPr>
              <w:t xml:space="preserve"> Test-System</w:t>
            </w:r>
            <w:r w:rsidR="003252BA">
              <w:rPr>
                <w:rFonts w:asciiTheme="minorHAnsi" w:hAnsiTheme="minorHAnsi"/>
                <w:szCs w:val="20"/>
              </w:rPr>
              <w:t xml:space="preserve">, </w:t>
            </w:r>
            <w:r w:rsidR="003252BA" w:rsidRPr="002D5028">
              <w:rPr>
                <w:rFonts w:asciiTheme="minorHAnsi" w:hAnsiTheme="minorHAnsi"/>
                <w:szCs w:val="20"/>
              </w:rPr>
              <w:t>Version:</w:t>
            </w:r>
            <w:r w:rsidR="003252BA" w:rsidRPr="002D5028">
              <w:rPr>
                <w:rFonts w:asciiTheme="minorHAnsi" w:hAnsiTheme="minorHAnsi"/>
                <w:bCs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Cs w:val="20"/>
                </w:rPr>
                <w:id w:val="119815236"/>
                <w:placeholder>
                  <w:docPart w:val="0AA6FFF8897B468B890A09171F8FEF65"/>
                </w:placeholder>
                <w:showingPlcHdr/>
              </w:sdtPr>
              <w:sdtEndPr/>
              <w:sdtContent>
                <w:r w:rsidR="003252BA" w:rsidRPr="002D5028">
                  <w:rPr>
                    <w:rStyle w:val="Platzhaltertext"/>
                    <w:rFonts w:asciiTheme="minorHAnsi" w:hAnsiTheme="minorHAnsi"/>
                    <w:szCs w:val="20"/>
                  </w:rPr>
                  <w:t>tippen Sie hier</w:t>
                </w:r>
              </w:sdtContent>
            </w:sdt>
          </w:p>
        </w:tc>
      </w:tr>
      <w:tr w:rsidR="003252BA" w:rsidRPr="002D5028" w14:paraId="236FB60F" w14:textId="77777777" w:rsidTr="00D85954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DFE10E3" w14:textId="77777777" w:rsidR="003252BA" w:rsidRPr="002D5028" w:rsidRDefault="003252BA" w:rsidP="001A53CC">
            <w:pPr>
              <w:pStyle w:val="Fliesstext"/>
              <w:widowControl w:val="0"/>
              <w:spacing w:after="0" w:line="240" w:lineRule="auto"/>
              <w:rPr>
                <w:rFonts w:asciiTheme="minorHAnsi" w:hAnsiTheme="minorHAnsi"/>
                <w:bCs/>
                <w:szCs w:val="20"/>
              </w:rPr>
            </w:pPr>
            <w:r w:rsidRPr="002D5028">
              <w:rPr>
                <w:rFonts w:asciiTheme="minorHAnsi" w:hAnsiTheme="minorHAnsi"/>
                <w:bCs/>
                <w:szCs w:val="20"/>
              </w:rPr>
              <w:t>Wann trat das Problem auf</w:t>
            </w:r>
            <w:r w:rsidR="00BA01AE">
              <w:rPr>
                <w:rFonts w:asciiTheme="minorHAnsi" w:hAnsiTheme="minorHAnsi"/>
                <w:bCs/>
                <w:szCs w:val="20"/>
              </w:rPr>
              <w:t>?</w:t>
            </w:r>
          </w:p>
        </w:tc>
        <w:tc>
          <w:tcPr>
            <w:tcW w:w="7229" w:type="dxa"/>
          </w:tcPr>
          <w:p w14:paraId="66DA9D98" w14:textId="77777777" w:rsidR="00BA01AE" w:rsidRDefault="003252BA" w:rsidP="00126A12">
            <w:pPr>
              <w:pStyle w:val="Fliesstext"/>
              <w:widowControl w:val="0"/>
              <w:tabs>
                <w:tab w:val="left" w:pos="1561"/>
                <w:tab w:val="left" w:pos="2842"/>
                <w:tab w:val="left" w:pos="3267"/>
              </w:tabs>
              <w:spacing w:after="0" w:line="240" w:lineRule="auto"/>
              <w:rPr>
                <w:rFonts w:asciiTheme="minorHAnsi" w:hAnsiTheme="minorHAnsi"/>
                <w:bCs/>
                <w:szCs w:val="20"/>
              </w:rPr>
            </w:pPr>
            <w:r w:rsidRPr="002D5028">
              <w:rPr>
                <w:rFonts w:asciiTheme="minorHAnsi" w:hAnsiTheme="minorHAnsi"/>
                <w:szCs w:val="20"/>
              </w:rPr>
              <w:t xml:space="preserve">Datum: </w:t>
            </w:r>
            <w:sdt>
              <w:sdtPr>
                <w:rPr>
                  <w:rFonts w:asciiTheme="minorHAnsi" w:hAnsiTheme="minorHAnsi"/>
                  <w:bCs/>
                  <w:szCs w:val="20"/>
                </w:rPr>
                <w:id w:val="-1337923282"/>
                <w:placeholder>
                  <w:docPart w:val="40D1482FCC1440C09701D71CBE04F9CE"/>
                </w:placeholder>
                <w:showingPlcHdr/>
              </w:sdtPr>
              <w:sdtEndPr/>
              <w:sdtContent>
                <w:r w:rsidRPr="002D5028">
                  <w:rPr>
                    <w:rStyle w:val="Platzhaltertext"/>
                    <w:rFonts w:asciiTheme="minorHAnsi" w:hAnsiTheme="minorHAnsi"/>
                    <w:szCs w:val="20"/>
                  </w:rPr>
                  <w:t>tippen Sie hier</w:t>
                </w:r>
              </w:sdtContent>
            </w:sdt>
            <w:r w:rsidRPr="002D5028">
              <w:rPr>
                <w:rFonts w:asciiTheme="minorHAnsi" w:hAnsiTheme="minorHAnsi"/>
                <w:bCs/>
                <w:szCs w:val="20"/>
              </w:rPr>
              <w:t xml:space="preserve"> </w:t>
            </w:r>
          </w:p>
          <w:p w14:paraId="6BDCB4D8" w14:textId="77777777" w:rsidR="003252BA" w:rsidRPr="002D5028" w:rsidRDefault="003252BA" w:rsidP="00126A12">
            <w:pPr>
              <w:pStyle w:val="Fliesstext"/>
              <w:widowControl w:val="0"/>
              <w:tabs>
                <w:tab w:val="left" w:pos="1561"/>
                <w:tab w:val="left" w:pos="2842"/>
                <w:tab w:val="left" w:pos="3267"/>
              </w:tabs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2D5028">
              <w:rPr>
                <w:rFonts w:asciiTheme="minorHAnsi" w:hAnsiTheme="minorHAnsi"/>
                <w:szCs w:val="20"/>
              </w:rPr>
              <w:t xml:space="preserve">Uhrzeit: </w:t>
            </w:r>
            <w:sdt>
              <w:sdtPr>
                <w:rPr>
                  <w:rFonts w:asciiTheme="minorHAnsi" w:hAnsiTheme="minorHAnsi"/>
                  <w:bCs/>
                  <w:szCs w:val="20"/>
                </w:rPr>
                <w:id w:val="-164102994"/>
                <w:placeholder>
                  <w:docPart w:val="9DEF1BF1C2894869A4A4890DD167669B"/>
                </w:placeholder>
                <w:showingPlcHdr/>
              </w:sdtPr>
              <w:sdtEndPr/>
              <w:sdtContent>
                <w:r w:rsidRPr="002D5028">
                  <w:rPr>
                    <w:rStyle w:val="Platzhaltertext"/>
                    <w:rFonts w:asciiTheme="minorHAnsi" w:hAnsiTheme="minorHAnsi"/>
                    <w:szCs w:val="20"/>
                  </w:rPr>
                  <w:t>tippen Sie hier</w:t>
                </w:r>
              </w:sdtContent>
            </w:sdt>
          </w:p>
          <w:p w14:paraId="0D12C080" w14:textId="77777777" w:rsidR="003252BA" w:rsidRPr="002D5028" w:rsidRDefault="003252BA" w:rsidP="00216C37">
            <w:pPr>
              <w:pStyle w:val="Fliesstext"/>
              <w:widowControl w:val="0"/>
              <w:tabs>
                <w:tab w:val="left" w:pos="1561"/>
                <w:tab w:val="left" w:pos="2554"/>
                <w:tab w:val="left" w:pos="2842"/>
                <w:tab w:val="left" w:pos="3267"/>
              </w:tabs>
              <w:spacing w:after="0" w:line="240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2D5028">
              <w:rPr>
                <w:rFonts w:asciiTheme="minorHAnsi" w:hAnsiTheme="minorHAnsi"/>
                <w:szCs w:val="20"/>
              </w:rPr>
              <w:t xml:space="preserve">Verwendetes Login: </w:t>
            </w:r>
            <w:sdt>
              <w:sdtPr>
                <w:rPr>
                  <w:rFonts w:asciiTheme="minorHAnsi" w:hAnsiTheme="minorHAnsi"/>
                  <w:bCs/>
                  <w:szCs w:val="20"/>
                </w:rPr>
                <w:id w:val="328716043"/>
                <w:placeholder>
                  <w:docPart w:val="2291C99B162A45678FF93FEB4E336094"/>
                </w:placeholder>
                <w:showingPlcHdr/>
              </w:sdtPr>
              <w:sdtEndPr/>
              <w:sdtContent>
                <w:r w:rsidRPr="002D5028">
                  <w:rPr>
                    <w:rStyle w:val="Platzhaltertext"/>
                    <w:rFonts w:asciiTheme="minorHAnsi" w:hAnsiTheme="minorHAnsi"/>
                    <w:szCs w:val="20"/>
                  </w:rPr>
                  <w:t>tippen Sie hier, um Text einzugeben</w:t>
                </w:r>
              </w:sdtContent>
            </w:sdt>
          </w:p>
        </w:tc>
      </w:tr>
      <w:tr w:rsidR="003252BA" w:rsidRPr="00BA01AE" w14:paraId="03A28C74" w14:textId="77777777" w:rsidTr="00D85954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FA822D6" w14:textId="77777777" w:rsidR="003252BA" w:rsidRPr="002D5028" w:rsidRDefault="00BA01AE" w:rsidP="00126A12">
            <w:pPr>
              <w:pStyle w:val="Fliesstext"/>
              <w:widowControl w:val="0"/>
              <w:spacing w:after="0" w:line="240" w:lineRule="auto"/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t xml:space="preserve">Verwendeter </w:t>
            </w:r>
            <w:r w:rsidR="003252BA" w:rsidRPr="002D5028">
              <w:rPr>
                <w:rFonts w:asciiTheme="minorHAnsi" w:hAnsiTheme="minorHAnsi"/>
                <w:bCs/>
                <w:szCs w:val="20"/>
              </w:rPr>
              <w:t>Gerätetyp</w:t>
            </w:r>
          </w:p>
        </w:tc>
        <w:tc>
          <w:tcPr>
            <w:tcW w:w="7229" w:type="dxa"/>
          </w:tcPr>
          <w:p w14:paraId="404D26DC" w14:textId="77777777" w:rsidR="003252BA" w:rsidRPr="00727D6F" w:rsidRDefault="005E6FD2" w:rsidP="00126A12">
            <w:pPr>
              <w:pStyle w:val="Fliesstext"/>
              <w:widowControl w:val="0"/>
              <w:tabs>
                <w:tab w:val="left" w:pos="1561"/>
                <w:tab w:val="left" w:pos="2842"/>
                <w:tab w:val="left" w:pos="3267"/>
              </w:tabs>
              <w:spacing w:after="0" w:line="240" w:lineRule="auto"/>
              <w:rPr>
                <w:rFonts w:asciiTheme="minorHAnsi" w:hAnsiTheme="minorHAnsi"/>
                <w:b/>
                <w:bCs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Cs w:val="20"/>
                </w:rPr>
                <w:id w:val="19461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BA" w:rsidRPr="00727D6F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3252BA" w:rsidRPr="00727D6F">
              <w:rPr>
                <w:rFonts w:asciiTheme="minorHAnsi" w:hAnsiTheme="minorHAnsi"/>
                <w:szCs w:val="20"/>
              </w:rPr>
              <w:t xml:space="preserve"> PC/Laptop</w:t>
            </w:r>
          </w:p>
          <w:p w14:paraId="6AD8ABD2" w14:textId="77777777" w:rsidR="003252BA" w:rsidRPr="00BA01AE" w:rsidRDefault="005E6FD2" w:rsidP="00126A12">
            <w:pPr>
              <w:pStyle w:val="Fliesstext"/>
              <w:widowControl w:val="0"/>
              <w:tabs>
                <w:tab w:val="left" w:pos="1561"/>
                <w:tab w:val="left" w:pos="2842"/>
                <w:tab w:val="left" w:pos="3267"/>
              </w:tabs>
              <w:spacing w:after="0" w:line="240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Cs w:val="20"/>
                </w:rPr>
                <w:id w:val="-193134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BA" w:rsidRPr="00BA01AE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3252BA" w:rsidRPr="00BA01AE">
              <w:rPr>
                <w:rFonts w:asciiTheme="minorHAnsi" w:hAnsiTheme="minorHAnsi"/>
                <w:szCs w:val="20"/>
              </w:rPr>
              <w:t xml:space="preserve"> Smartphone/Tablet</w:t>
            </w:r>
            <w:r w:rsidR="00BA01AE" w:rsidRPr="00BA01AE">
              <w:rPr>
                <w:rFonts w:asciiTheme="minorHAnsi" w:hAnsiTheme="minorHAnsi"/>
                <w:szCs w:val="20"/>
              </w:rPr>
              <w:t xml:space="preserve"> m</w:t>
            </w:r>
            <w:r w:rsidR="00BA01AE">
              <w:rPr>
                <w:rFonts w:asciiTheme="minorHAnsi" w:hAnsiTheme="minorHAnsi"/>
                <w:szCs w:val="20"/>
              </w:rPr>
              <w:t xml:space="preserve">it </w:t>
            </w:r>
            <w:proofErr w:type="gramStart"/>
            <w:r w:rsidR="003252BA" w:rsidRPr="00BA01AE">
              <w:rPr>
                <w:rFonts w:asciiTheme="minorHAnsi" w:hAnsiTheme="minorHAnsi"/>
                <w:szCs w:val="20"/>
              </w:rPr>
              <w:t>iOS</w:t>
            </w:r>
            <w:r w:rsidR="00BA01AE" w:rsidRPr="00BA01AE">
              <w:rPr>
                <w:rFonts w:asciiTheme="minorHAnsi" w:hAnsiTheme="minorHAnsi"/>
                <w:szCs w:val="20"/>
              </w:rPr>
              <w:t xml:space="preserve"> Betriebssystem</w:t>
            </w:r>
            <w:proofErr w:type="gramEnd"/>
          </w:p>
          <w:p w14:paraId="154498B1" w14:textId="77777777" w:rsidR="003252BA" w:rsidRPr="00BA01AE" w:rsidRDefault="005E6FD2" w:rsidP="00126A12">
            <w:pPr>
              <w:pStyle w:val="Fliesstext"/>
              <w:widowControl w:val="0"/>
              <w:tabs>
                <w:tab w:val="left" w:pos="1561"/>
                <w:tab w:val="left" w:pos="2842"/>
                <w:tab w:val="left" w:pos="3267"/>
              </w:tabs>
              <w:spacing w:after="0" w:line="240" w:lineRule="auto"/>
              <w:rPr>
                <w:rFonts w:asciiTheme="minorHAnsi" w:hAnsiTheme="minorHAnsi"/>
                <w:bCs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Cs w:val="20"/>
                </w:rPr>
                <w:id w:val="-10519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BA" w:rsidRPr="002D502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3252BA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="00BA01AE" w:rsidRPr="00BA01AE">
              <w:rPr>
                <w:rFonts w:asciiTheme="minorHAnsi" w:hAnsiTheme="minorHAnsi"/>
                <w:szCs w:val="20"/>
              </w:rPr>
              <w:t>Smartphone/Tablet m</w:t>
            </w:r>
            <w:r w:rsidR="00BA01AE">
              <w:rPr>
                <w:rFonts w:asciiTheme="minorHAnsi" w:hAnsiTheme="minorHAnsi"/>
                <w:szCs w:val="20"/>
              </w:rPr>
              <w:t>it Android</w:t>
            </w:r>
            <w:r w:rsidR="00BA01AE" w:rsidRPr="00BA01AE">
              <w:rPr>
                <w:rFonts w:asciiTheme="minorHAnsi" w:hAnsiTheme="minorHAnsi"/>
                <w:szCs w:val="20"/>
              </w:rPr>
              <w:t xml:space="preserve"> Betriebssystem</w:t>
            </w:r>
          </w:p>
        </w:tc>
      </w:tr>
      <w:tr w:rsidR="003252BA" w:rsidRPr="003252BA" w14:paraId="026174AD" w14:textId="77777777" w:rsidTr="00D85954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DF302EE" w14:textId="77777777" w:rsidR="003252BA" w:rsidRPr="002D5028" w:rsidRDefault="00BA01AE" w:rsidP="00126A12">
            <w:pPr>
              <w:pStyle w:val="Fliesstext"/>
              <w:widowControl w:val="0"/>
              <w:spacing w:after="0" w:line="240" w:lineRule="auto"/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t xml:space="preserve">Wer betreut </w:t>
            </w:r>
            <w:r w:rsidR="003252BA" w:rsidRPr="002D5028">
              <w:rPr>
                <w:rFonts w:asciiTheme="minorHAnsi" w:hAnsiTheme="minorHAnsi"/>
                <w:bCs/>
                <w:szCs w:val="20"/>
              </w:rPr>
              <w:t xml:space="preserve">ihre </w:t>
            </w:r>
            <w:r>
              <w:rPr>
                <w:rFonts w:asciiTheme="minorHAnsi" w:hAnsiTheme="minorHAnsi"/>
                <w:bCs/>
                <w:szCs w:val="20"/>
              </w:rPr>
              <w:t xml:space="preserve">    </w:t>
            </w:r>
            <w:r w:rsidR="003252BA" w:rsidRPr="002D5028">
              <w:rPr>
                <w:rFonts w:asciiTheme="minorHAnsi" w:hAnsiTheme="minorHAnsi"/>
                <w:bCs/>
                <w:szCs w:val="20"/>
              </w:rPr>
              <w:t>IT-Infrastruktur</w:t>
            </w:r>
            <w:r>
              <w:rPr>
                <w:rFonts w:asciiTheme="minorHAnsi" w:hAnsiTheme="minorHAnsi"/>
                <w:bCs/>
                <w:szCs w:val="20"/>
              </w:rPr>
              <w:t>?</w:t>
            </w:r>
          </w:p>
        </w:tc>
        <w:tc>
          <w:tcPr>
            <w:tcW w:w="7229" w:type="dxa"/>
          </w:tcPr>
          <w:p w14:paraId="3EC40E32" w14:textId="77777777" w:rsidR="003252BA" w:rsidRPr="003252BA" w:rsidRDefault="005E6FD2" w:rsidP="002B5559">
            <w:pPr>
              <w:pStyle w:val="Fliesstext"/>
              <w:widowControl w:val="0"/>
              <w:tabs>
                <w:tab w:val="left" w:pos="1561"/>
                <w:tab w:val="left" w:pos="3267"/>
                <w:tab w:val="left" w:pos="4908"/>
              </w:tabs>
              <w:spacing w:after="0" w:line="240" w:lineRule="auto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Cs w:val="20"/>
                </w:rPr>
                <w:id w:val="-853185865"/>
                <w:placeholder>
                  <w:docPart w:val="BF47CFBAAC8A4EB2B2429360CC0ECE23"/>
                </w:placeholder>
                <w:showingPlcHdr/>
              </w:sdtPr>
              <w:sdtEndPr/>
              <w:sdtContent>
                <w:r w:rsidR="00EB04E0" w:rsidRPr="002D5028">
                  <w:rPr>
                    <w:rStyle w:val="Platzhaltertext"/>
                    <w:rFonts w:asciiTheme="minorHAnsi" w:hAnsiTheme="minorHAnsi"/>
                    <w:szCs w:val="20"/>
                  </w:rPr>
                  <w:t>tippen Sie hier, um Text einzugeben</w:t>
                </w:r>
              </w:sdtContent>
            </w:sdt>
          </w:p>
        </w:tc>
      </w:tr>
    </w:tbl>
    <w:p w14:paraId="6FC5C286" w14:textId="77777777" w:rsidR="00ED073A" w:rsidRPr="002D5028" w:rsidRDefault="00ED073A" w:rsidP="002B5559">
      <w:pPr>
        <w:widowControl w:val="0"/>
        <w:spacing w:line="240" w:lineRule="auto"/>
      </w:pPr>
      <w:bookmarkStart w:id="1" w:name="_Toc344468695"/>
    </w:p>
    <w:p w14:paraId="10C478EF" w14:textId="77777777" w:rsidR="00006856" w:rsidRPr="002D5028" w:rsidRDefault="00006856" w:rsidP="002B5559">
      <w:pPr>
        <w:widowControl w:val="0"/>
        <w:spacing w:line="240" w:lineRule="auto"/>
      </w:pPr>
    </w:p>
    <w:p w14:paraId="5C6022BE" w14:textId="77777777" w:rsidR="00006856" w:rsidRPr="002D5028" w:rsidRDefault="00C56E54" w:rsidP="002B5559">
      <w:pPr>
        <w:widowControl w:val="0"/>
        <w:spacing w:line="240" w:lineRule="auto"/>
        <w:rPr>
          <w:b/>
          <w:bCs/>
        </w:rPr>
      </w:pPr>
      <w:r w:rsidRPr="002D5028">
        <w:rPr>
          <w:b/>
          <w:bCs/>
        </w:rPr>
        <w:t xml:space="preserve">Was </w:t>
      </w:r>
      <w:r w:rsidR="00006856" w:rsidRPr="002D5028">
        <w:rPr>
          <w:b/>
          <w:bCs/>
        </w:rPr>
        <w:t>ist ihr Anliegen</w:t>
      </w:r>
      <w:r w:rsidR="00CA3DBF" w:rsidRPr="002D5028">
        <w:rPr>
          <w:b/>
          <w:bCs/>
        </w:rPr>
        <w:t xml:space="preserve"> und w</w:t>
      </w:r>
      <w:r w:rsidR="00006856" w:rsidRPr="002D5028">
        <w:rPr>
          <w:b/>
          <w:bCs/>
        </w:rPr>
        <w:t xml:space="preserve">elche </w:t>
      </w:r>
      <w:r w:rsidR="00BA01AE">
        <w:rPr>
          <w:b/>
          <w:bCs/>
        </w:rPr>
        <w:t>Arbeits</w:t>
      </w:r>
      <w:r w:rsidR="00007355">
        <w:rPr>
          <w:b/>
          <w:bCs/>
        </w:rPr>
        <w:t>s</w:t>
      </w:r>
      <w:r w:rsidR="00006856" w:rsidRPr="002D5028">
        <w:rPr>
          <w:b/>
          <w:bCs/>
        </w:rPr>
        <w:t>chritte haben dazu geführt</w:t>
      </w:r>
    </w:p>
    <w:p w14:paraId="6F21BC85" w14:textId="01D6FD52" w:rsidR="00DA6ADE" w:rsidRPr="002D5028" w:rsidRDefault="00DA6ADE" w:rsidP="002B5559">
      <w:pPr>
        <w:widowControl w:val="0"/>
        <w:spacing w:line="240" w:lineRule="auto"/>
      </w:pPr>
      <w:r w:rsidRPr="002D5028">
        <w:rPr>
          <w:i/>
          <w:iCs/>
        </w:rPr>
        <w:t>(</w:t>
      </w:r>
      <w:r w:rsidR="00BA01AE">
        <w:rPr>
          <w:i/>
          <w:iCs/>
        </w:rPr>
        <w:t xml:space="preserve">Bitte dokumentieren Sie mit Bildern einer </w:t>
      </w:r>
      <w:r w:rsidR="00006856" w:rsidRPr="002D5028">
        <w:rPr>
          <w:i/>
          <w:iCs/>
        </w:rPr>
        <w:t>Fehlermeldung</w:t>
      </w:r>
      <w:r w:rsidR="00BA01AE">
        <w:rPr>
          <w:i/>
          <w:iCs/>
        </w:rPr>
        <w:t>, der Bildschirm</w:t>
      </w:r>
      <w:r w:rsidR="00672A2C">
        <w:rPr>
          <w:i/>
          <w:iCs/>
        </w:rPr>
        <w:t>o</w:t>
      </w:r>
      <w:r w:rsidR="00BA01AE">
        <w:rPr>
          <w:i/>
          <w:iCs/>
        </w:rPr>
        <w:t xml:space="preserve">berfläche und </w:t>
      </w:r>
      <w:r w:rsidR="00006856" w:rsidRPr="002D5028">
        <w:rPr>
          <w:i/>
          <w:iCs/>
        </w:rPr>
        <w:t>ev</w:t>
      </w:r>
      <w:r w:rsidR="00BA01AE">
        <w:rPr>
          <w:i/>
          <w:iCs/>
        </w:rPr>
        <w:t>entuell Log-</w:t>
      </w:r>
      <w:r w:rsidR="00006856" w:rsidRPr="002D5028">
        <w:rPr>
          <w:i/>
          <w:iCs/>
        </w:rPr>
        <w:t>Dateien</w:t>
      </w:r>
      <w:r w:rsidRPr="002D5028">
        <w:rPr>
          <w:i/>
          <w:iCs/>
        </w:rPr>
        <w:t>)</w:t>
      </w:r>
    </w:p>
    <w:p w14:paraId="7C4A30ED" w14:textId="77777777" w:rsidR="00DA6ADE" w:rsidRPr="002D5028" w:rsidRDefault="00DA6ADE" w:rsidP="002B5559">
      <w:pPr>
        <w:widowControl w:val="0"/>
        <w:spacing w:line="240" w:lineRule="auto"/>
      </w:pPr>
    </w:p>
    <w:p w14:paraId="4543E29E" w14:textId="77777777" w:rsidR="00F32C18" w:rsidRDefault="00F32C18" w:rsidP="002B5559">
      <w:pPr>
        <w:widowControl w:val="0"/>
        <w:spacing w:line="240" w:lineRule="auto"/>
      </w:pPr>
    </w:p>
    <w:p w14:paraId="58599E3D" w14:textId="77777777" w:rsidR="00D85954" w:rsidRDefault="00D85954" w:rsidP="002B5559">
      <w:pPr>
        <w:widowControl w:val="0"/>
        <w:spacing w:line="240" w:lineRule="auto"/>
      </w:pPr>
    </w:p>
    <w:p w14:paraId="01187802" w14:textId="77777777" w:rsidR="00D85954" w:rsidRDefault="00D85954" w:rsidP="002B5559">
      <w:pPr>
        <w:widowControl w:val="0"/>
        <w:spacing w:line="240" w:lineRule="auto"/>
      </w:pPr>
    </w:p>
    <w:p w14:paraId="22C0A325" w14:textId="77777777" w:rsidR="00D85954" w:rsidRDefault="00D85954" w:rsidP="002B5559">
      <w:pPr>
        <w:widowControl w:val="0"/>
        <w:spacing w:line="240" w:lineRule="auto"/>
      </w:pPr>
    </w:p>
    <w:p w14:paraId="533F81AE" w14:textId="77777777" w:rsidR="00D85954" w:rsidRDefault="00D85954" w:rsidP="002B5559">
      <w:pPr>
        <w:widowControl w:val="0"/>
        <w:spacing w:line="240" w:lineRule="auto"/>
      </w:pPr>
    </w:p>
    <w:p w14:paraId="465EE13D" w14:textId="77777777" w:rsidR="00D85954" w:rsidRPr="002D5028" w:rsidRDefault="00D85954" w:rsidP="002B5559">
      <w:pPr>
        <w:widowControl w:val="0"/>
        <w:spacing w:line="240" w:lineRule="auto"/>
      </w:pPr>
    </w:p>
    <w:p w14:paraId="40F3CE68" w14:textId="77777777" w:rsidR="004058D1" w:rsidRPr="002D5028" w:rsidRDefault="004058D1" w:rsidP="002B5559">
      <w:pPr>
        <w:widowControl w:val="0"/>
        <w:spacing w:line="240" w:lineRule="auto"/>
      </w:pPr>
    </w:p>
    <w:p w14:paraId="64423F2D" w14:textId="77777777" w:rsidR="00DA6ADE" w:rsidRPr="002D5028" w:rsidRDefault="0000313B" w:rsidP="002B5559">
      <w:pPr>
        <w:widowControl w:val="0"/>
        <w:spacing w:line="240" w:lineRule="auto"/>
        <w:rPr>
          <w:b/>
          <w:bCs/>
        </w:rPr>
      </w:pPr>
      <w:r>
        <w:rPr>
          <w:b/>
          <w:bCs/>
        </w:rPr>
        <w:t xml:space="preserve">Welches Verhalten hätten Sie stattdessen erwartet? </w:t>
      </w:r>
    </w:p>
    <w:p w14:paraId="5C7E818E" w14:textId="77777777" w:rsidR="002B5559" w:rsidRPr="002D5028" w:rsidRDefault="002B5559" w:rsidP="002B5559">
      <w:pPr>
        <w:widowControl w:val="0"/>
        <w:spacing w:line="240" w:lineRule="auto"/>
      </w:pPr>
    </w:p>
    <w:bookmarkEnd w:id="0"/>
    <w:bookmarkEnd w:id="1"/>
    <w:p w14:paraId="7C3D071D" w14:textId="77777777" w:rsidR="002B5559" w:rsidRPr="002D5028" w:rsidRDefault="002B5559" w:rsidP="002B5559">
      <w:pPr>
        <w:widowControl w:val="0"/>
        <w:spacing w:line="240" w:lineRule="auto"/>
      </w:pPr>
    </w:p>
    <w:sectPr w:rsidR="002B5559" w:rsidRPr="002D5028" w:rsidSect="006F1072">
      <w:footerReference w:type="default" r:id="rId7"/>
      <w:headerReference w:type="first" r:id="rId8"/>
      <w:footerReference w:type="first" r:id="rId9"/>
      <w:pgSz w:w="11906" w:h="16838" w:code="9"/>
      <w:pgMar w:top="1701" w:right="1077" w:bottom="1134" w:left="1474" w:header="527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D7F5" w14:textId="77777777" w:rsidR="00E545C2" w:rsidRDefault="00E545C2" w:rsidP="00C06F68">
      <w:r>
        <w:separator/>
      </w:r>
    </w:p>
  </w:endnote>
  <w:endnote w:type="continuationSeparator" w:id="0">
    <w:p w14:paraId="4A9B1102" w14:textId="77777777" w:rsidR="00E545C2" w:rsidRDefault="00E545C2" w:rsidP="00C0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48E4" w14:textId="6CD58D69" w:rsidR="001C6DFE" w:rsidRDefault="001C6DFE" w:rsidP="00C06F68">
    <w:pPr>
      <w:pStyle w:val="Fuzeile"/>
    </w:pPr>
    <w:r w:rsidRPr="00EA6885">
      <w:t xml:space="preserve">© Gemdat AG / </w:t>
    </w:r>
    <w:r w:rsidR="00236815">
      <w:fldChar w:fldCharType="begin"/>
    </w:r>
    <w:r w:rsidR="00236815">
      <w:instrText xml:space="preserve"> DATE  \@ "dd.MM.yyyy" </w:instrText>
    </w:r>
    <w:r w:rsidR="00236815">
      <w:fldChar w:fldCharType="separate"/>
    </w:r>
    <w:r w:rsidR="005E6FD2">
      <w:t>05.12.2023</w:t>
    </w:r>
    <w:r w:rsidR="00236815">
      <w:fldChar w:fldCharType="end"/>
    </w:r>
    <w:r>
      <w:tab/>
    </w: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  <w:r w:rsidRPr="001C5952">
      <w:t xml:space="preserve"> / </w:t>
    </w:r>
    <w:r w:rsidR="004E0868">
      <w:fldChar w:fldCharType="begin"/>
    </w:r>
    <w:r w:rsidR="004E0868">
      <w:instrText xml:space="preserve"> NUMPAGES  </w:instrText>
    </w:r>
    <w:r w:rsidR="004E0868">
      <w:fldChar w:fldCharType="separate"/>
    </w:r>
    <w:r>
      <w:t>5</w:t>
    </w:r>
    <w:r w:rsidR="004E086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5EBE" w14:textId="5F6368B7" w:rsidR="006F1072" w:rsidRDefault="006F1072" w:rsidP="006F1072">
    <w:pPr>
      <w:pStyle w:val="Fuzeile"/>
    </w:pPr>
    <w:r w:rsidRPr="00EA6885">
      <w:t xml:space="preserve">© Gemdat AG / </w:t>
    </w:r>
    <w:r>
      <w:fldChar w:fldCharType="begin"/>
    </w:r>
    <w:r>
      <w:instrText xml:space="preserve"> DATE  \@ "dd.MM.yyyy" </w:instrText>
    </w:r>
    <w:r>
      <w:fldChar w:fldCharType="separate"/>
    </w:r>
    <w:r w:rsidR="005E6FD2">
      <w:t>05.12.2023</w:t>
    </w:r>
    <w:r>
      <w:fldChar w:fldCharType="end"/>
    </w:r>
    <w:r>
      <w:tab/>
    </w: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  <w:r w:rsidRPr="001C5952"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2</w:t>
    </w:r>
    <w:r>
      <w:fldChar w:fldCharType="end"/>
    </w:r>
  </w:p>
  <w:p w14:paraId="32164B02" w14:textId="77777777" w:rsidR="006F1072" w:rsidRDefault="006F10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EBFB" w14:textId="77777777" w:rsidR="00E545C2" w:rsidRDefault="00E545C2" w:rsidP="00C06F68">
      <w:r>
        <w:separator/>
      </w:r>
    </w:p>
  </w:footnote>
  <w:footnote w:type="continuationSeparator" w:id="0">
    <w:p w14:paraId="13464021" w14:textId="77777777" w:rsidR="00E545C2" w:rsidRDefault="00E545C2" w:rsidP="00C0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51DB" w14:textId="77777777" w:rsidR="006F1072" w:rsidRDefault="006F1072">
    <w:pPr>
      <w:pStyle w:val="Kopfzeile"/>
    </w:pPr>
    <w:r w:rsidRPr="00A97FA9">
      <w:drawing>
        <wp:anchor distT="0" distB="0" distL="114300" distR="114300" simplePos="0" relativeHeight="251661312" behindDoc="0" locked="1" layoutInCell="1" allowOverlap="1" wp14:anchorId="76C183D2" wp14:editId="78EB084C">
          <wp:simplePos x="0" y="0"/>
          <wp:positionH relativeFrom="page">
            <wp:posOffset>431165</wp:posOffset>
          </wp:positionH>
          <wp:positionV relativeFrom="page">
            <wp:posOffset>601345</wp:posOffset>
          </wp:positionV>
          <wp:extent cx="1523365" cy="46609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3A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8E3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2C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067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D2A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45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87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F88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C0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77660"/>
    <w:multiLevelType w:val="multilevel"/>
    <w:tmpl w:val="CB8AEF2E"/>
    <w:numStyleLink w:val="berschriftenListe"/>
  </w:abstractNum>
  <w:abstractNum w:abstractNumId="11" w15:restartNumberingAfterBreak="0">
    <w:nsid w:val="17A84AEC"/>
    <w:multiLevelType w:val="multilevel"/>
    <w:tmpl w:val="CB8AEF2E"/>
    <w:styleLink w:val="berschriftenListe"/>
    <w:lvl w:ilvl="0">
      <w:start w:val="1"/>
      <w:numFmt w:val="decimal"/>
      <w:pStyle w:val="berschrift1"/>
      <w:lvlText w:val="%1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1">
      <w:start w:val="1"/>
      <w:numFmt w:val="decimal"/>
      <w:pStyle w:val="berschrift2"/>
      <w:lvlText w:val="%1.%2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2">
      <w:start w:val="1"/>
      <w:numFmt w:val="decimal"/>
      <w:pStyle w:val="berschrift3"/>
      <w:lvlText w:val="%1.%2.%3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170"/>
      </w:pPr>
      <w:rPr>
        <w:rFonts w:hint="default"/>
      </w:rPr>
    </w:lvl>
  </w:abstractNum>
  <w:abstractNum w:abstractNumId="12" w15:restartNumberingAfterBreak="0">
    <w:nsid w:val="1CBD45B5"/>
    <w:multiLevelType w:val="multilevel"/>
    <w:tmpl w:val="7794EE4C"/>
    <w:styleLink w:val="AufzhlungListe"/>
    <w:lvl w:ilvl="0">
      <w:start w:val="1"/>
      <w:numFmt w:val="bullet"/>
      <w:pStyle w:val="Aufzhlungszeichen"/>
      <w:lvlText w:val="—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pStyle w:val="Aufzhlungszeichen2"/>
      <w:lvlText w:val="—"/>
      <w:lvlJc w:val="left"/>
      <w:pPr>
        <w:tabs>
          <w:tab w:val="num" w:pos="510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pStyle w:val="Aufzhlungszeichen3"/>
      <w:lvlText w:val="—"/>
      <w:lvlJc w:val="left"/>
      <w:pPr>
        <w:tabs>
          <w:tab w:val="num" w:pos="766"/>
        </w:tabs>
        <w:ind w:left="765" w:hanging="255"/>
      </w:pPr>
      <w:rPr>
        <w:rFonts w:ascii="Verdana" w:hAnsi="Verdana" w:hint="default"/>
      </w:rPr>
    </w:lvl>
    <w:lvl w:ilvl="3">
      <w:start w:val="1"/>
      <w:numFmt w:val="none"/>
      <w:lvlText w:val=""/>
      <w:lvlJc w:val="left"/>
      <w:pPr>
        <w:tabs>
          <w:tab w:val="num" w:pos="1049"/>
        </w:tabs>
        <w:ind w:left="1020" w:hanging="25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04"/>
        </w:tabs>
        <w:ind w:left="1275" w:hanging="25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30" w:hanging="25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14"/>
        </w:tabs>
        <w:ind w:left="1785" w:hanging="25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69"/>
        </w:tabs>
        <w:ind w:left="2040" w:hanging="25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24"/>
        </w:tabs>
        <w:ind w:left="2295" w:hanging="255"/>
      </w:pPr>
      <w:rPr>
        <w:rFonts w:hint="default"/>
      </w:rPr>
    </w:lvl>
  </w:abstractNum>
  <w:abstractNum w:abstractNumId="13" w15:restartNumberingAfterBreak="0">
    <w:nsid w:val="2B726F98"/>
    <w:multiLevelType w:val="hybridMultilevel"/>
    <w:tmpl w:val="E3FE35C0"/>
    <w:lvl w:ilvl="0" w:tplc="0807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34AE2C7E"/>
    <w:multiLevelType w:val="multilevel"/>
    <w:tmpl w:val="7794EE4C"/>
    <w:numStyleLink w:val="AufzhlungListe"/>
  </w:abstractNum>
  <w:abstractNum w:abstractNumId="15" w15:restartNumberingAfterBreak="0">
    <w:nsid w:val="3554239F"/>
    <w:multiLevelType w:val="multilevel"/>
    <w:tmpl w:val="CB8AEF2E"/>
    <w:numStyleLink w:val="berschriftenListe"/>
  </w:abstractNum>
  <w:abstractNum w:abstractNumId="16" w15:restartNumberingAfterBreak="0">
    <w:nsid w:val="37876F25"/>
    <w:multiLevelType w:val="singleLevel"/>
    <w:tmpl w:val="4908220C"/>
    <w:lvl w:ilvl="0">
      <w:start w:val="1"/>
      <w:numFmt w:val="bullet"/>
      <w:pStyle w:val="TextB"/>
      <w:lvlText w:val="›"/>
      <w:lvlJc w:val="left"/>
      <w:pPr>
        <w:tabs>
          <w:tab w:val="num" w:pos="360"/>
        </w:tabs>
        <w:ind w:left="360" w:hanging="360"/>
      </w:pPr>
      <w:rPr>
        <w:rFonts w:ascii="Syntax" w:hAnsi="Syntax" w:hint="default"/>
        <w:sz w:val="22"/>
      </w:rPr>
    </w:lvl>
  </w:abstractNum>
  <w:abstractNum w:abstractNumId="17" w15:restartNumberingAfterBreak="0">
    <w:nsid w:val="394A7AB7"/>
    <w:multiLevelType w:val="hybridMultilevel"/>
    <w:tmpl w:val="861AF946"/>
    <w:lvl w:ilvl="0" w:tplc="D95064C0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35AB5"/>
    <w:multiLevelType w:val="hybridMultilevel"/>
    <w:tmpl w:val="B1A82B1A"/>
    <w:lvl w:ilvl="0" w:tplc="08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FF06D87"/>
    <w:multiLevelType w:val="multilevel"/>
    <w:tmpl w:val="7794EE4C"/>
    <w:numStyleLink w:val="AufzhlungListe"/>
  </w:abstractNum>
  <w:abstractNum w:abstractNumId="20" w15:restartNumberingAfterBreak="0">
    <w:nsid w:val="7E386D01"/>
    <w:multiLevelType w:val="multilevel"/>
    <w:tmpl w:val="7794EE4C"/>
    <w:numStyleLink w:val="AufzhlungListe"/>
  </w:abstractNum>
  <w:num w:numId="1" w16cid:durableId="848104610">
    <w:abstractNumId w:val="9"/>
  </w:num>
  <w:num w:numId="2" w16cid:durableId="1166045602">
    <w:abstractNumId w:val="12"/>
  </w:num>
  <w:num w:numId="3" w16cid:durableId="513541745">
    <w:abstractNumId w:val="14"/>
  </w:num>
  <w:num w:numId="4" w16cid:durableId="1267664113">
    <w:abstractNumId w:val="11"/>
  </w:num>
  <w:num w:numId="5" w16cid:durableId="286666973">
    <w:abstractNumId w:val="20"/>
  </w:num>
  <w:num w:numId="6" w16cid:durableId="1889337907">
    <w:abstractNumId w:val="7"/>
  </w:num>
  <w:num w:numId="7" w16cid:durableId="822506986">
    <w:abstractNumId w:val="6"/>
  </w:num>
  <w:num w:numId="8" w16cid:durableId="427387822">
    <w:abstractNumId w:val="5"/>
  </w:num>
  <w:num w:numId="9" w16cid:durableId="380255821">
    <w:abstractNumId w:val="4"/>
  </w:num>
  <w:num w:numId="10" w16cid:durableId="1882476458">
    <w:abstractNumId w:val="8"/>
  </w:num>
  <w:num w:numId="11" w16cid:durableId="354037799">
    <w:abstractNumId w:val="3"/>
  </w:num>
  <w:num w:numId="12" w16cid:durableId="724566987">
    <w:abstractNumId w:val="2"/>
  </w:num>
  <w:num w:numId="13" w16cid:durableId="1927374137">
    <w:abstractNumId w:val="1"/>
  </w:num>
  <w:num w:numId="14" w16cid:durableId="1790272696">
    <w:abstractNumId w:val="0"/>
  </w:num>
  <w:num w:numId="15" w16cid:durableId="632563794">
    <w:abstractNumId w:val="19"/>
  </w:num>
  <w:num w:numId="16" w16cid:durableId="1585336028">
    <w:abstractNumId w:val="17"/>
  </w:num>
  <w:num w:numId="17" w16cid:durableId="2082555697">
    <w:abstractNumId w:val="10"/>
  </w:num>
  <w:num w:numId="18" w16cid:durableId="1147164572">
    <w:abstractNumId w:val="15"/>
  </w:num>
  <w:num w:numId="19" w16cid:durableId="32047594">
    <w:abstractNumId w:val="16"/>
  </w:num>
  <w:num w:numId="20" w16cid:durableId="1056204863">
    <w:abstractNumId w:val="18"/>
  </w:num>
  <w:num w:numId="21" w16cid:durableId="3382420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BD"/>
    <w:rsid w:val="0000313B"/>
    <w:rsid w:val="00006856"/>
    <w:rsid w:val="00007355"/>
    <w:rsid w:val="000118B4"/>
    <w:rsid w:val="000232DB"/>
    <w:rsid w:val="00024C94"/>
    <w:rsid w:val="000269DB"/>
    <w:rsid w:val="00060906"/>
    <w:rsid w:val="000710D9"/>
    <w:rsid w:val="0007208A"/>
    <w:rsid w:val="00076479"/>
    <w:rsid w:val="00077424"/>
    <w:rsid w:val="000802A2"/>
    <w:rsid w:val="00083364"/>
    <w:rsid w:val="000967A8"/>
    <w:rsid w:val="000C077B"/>
    <w:rsid w:val="000C3283"/>
    <w:rsid w:val="000C7AD6"/>
    <w:rsid w:val="000D1817"/>
    <w:rsid w:val="000D300E"/>
    <w:rsid w:val="000E3215"/>
    <w:rsid w:val="0010055C"/>
    <w:rsid w:val="0010542A"/>
    <w:rsid w:val="00112F8A"/>
    <w:rsid w:val="00116FE2"/>
    <w:rsid w:val="00126A12"/>
    <w:rsid w:val="001549D8"/>
    <w:rsid w:val="00172E50"/>
    <w:rsid w:val="001761F9"/>
    <w:rsid w:val="001833C4"/>
    <w:rsid w:val="001841FF"/>
    <w:rsid w:val="001A3717"/>
    <w:rsid w:val="001A3E7F"/>
    <w:rsid w:val="001A53AC"/>
    <w:rsid w:val="001A53CC"/>
    <w:rsid w:val="001B37BA"/>
    <w:rsid w:val="001C5952"/>
    <w:rsid w:val="001C6DFE"/>
    <w:rsid w:val="001D6D8D"/>
    <w:rsid w:val="00204E22"/>
    <w:rsid w:val="00213ADF"/>
    <w:rsid w:val="00216C37"/>
    <w:rsid w:val="00236815"/>
    <w:rsid w:val="00236EF0"/>
    <w:rsid w:val="00243767"/>
    <w:rsid w:val="00253CE3"/>
    <w:rsid w:val="002668B5"/>
    <w:rsid w:val="00286B2A"/>
    <w:rsid w:val="00293F87"/>
    <w:rsid w:val="00296891"/>
    <w:rsid w:val="002B5559"/>
    <w:rsid w:val="002D5028"/>
    <w:rsid w:val="002F014F"/>
    <w:rsid w:val="003028CE"/>
    <w:rsid w:val="00302E8D"/>
    <w:rsid w:val="003252BA"/>
    <w:rsid w:val="0034089E"/>
    <w:rsid w:val="00377333"/>
    <w:rsid w:val="003813E5"/>
    <w:rsid w:val="00394713"/>
    <w:rsid w:val="003A54C7"/>
    <w:rsid w:val="003B53CE"/>
    <w:rsid w:val="003C4E8C"/>
    <w:rsid w:val="004058D1"/>
    <w:rsid w:val="00407A13"/>
    <w:rsid w:val="0041526C"/>
    <w:rsid w:val="00424482"/>
    <w:rsid w:val="0042534E"/>
    <w:rsid w:val="00434401"/>
    <w:rsid w:val="00437A75"/>
    <w:rsid w:val="004444CE"/>
    <w:rsid w:val="00467612"/>
    <w:rsid w:val="0047659A"/>
    <w:rsid w:val="004A2D6E"/>
    <w:rsid w:val="004B4BB0"/>
    <w:rsid w:val="004E0868"/>
    <w:rsid w:val="004E7522"/>
    <w:rsid w:val="004F2F96"/>
    <w:rsid w:val="004F47AB"/>
    <w:rsid w:val="004F49B4"/>
    <w:rsid w:val="004F522C"/>
    <w:rsid w:val="004F5F41"/>
    <w:rsid w:val="004F7BB1"/>
    <w:rsid w:val="005237E9"/>
    <w:rsid w:val="005262B5"/>
    <w:rsid w:val="00534709"/>
    <w:rsid w:val="00575DB2"/>
    <w:rsid w:val="00590B27"/>
    <w:rsid w:val="005A4F0F"/>
    <w:rsid w:val="005C1DAD"/>
    <w:rsid w:val="005C4356"/>
    <w:rsid w:val="005D4E10"/>
    <w:rsid w:val="005E6FD2"/>
    <w:rsid w:val="00602A4A"/>
    <w:rsid w:val="00602AE4"/>
    <w:rsid w:val="006074CC"/>
    <w:rsid w:val="00614528"/>
    <w:rsid w:val="0061518C"/>
    <w:rsid w:val="00624BFC"/>
    <w:rsid w:val="00672A2C"/>
    <w:rsid w:val="00687320"/>
    <w:rsid w:val="006913AD"/>
    <w:rsid w:val="006A6FE3"/>
    <w:rsid w:val="006D10C8"/>
    <w:rsid w:val="006D1F5B"/>
    <w:rsid w:val="006E4E77"/>
    <w:rsid w:val="006F1072"/>
    <w:rsid w:val="006F7E9C"/>
    <w:rsid w:val="00727D6F"/>
    <w:rsid w:val="007314F9"/>
    <w:rsid w:val="00734E6B"/>
    <w:rsid w:val="00736EB4"/>
    <w:rsid w:val="007460EF"/>
    <w:rsid w:val="00754A3A"/>
    <w:rsid w:val="00777E34"/>
    <w:rsid w:val="00787DC1"/>
    <w:rsid w:val="007905F8"/>
    <w:rsid w:val="00795F02"/>
    <w:rsid w:val="007A0CB7"/>
    <w:rsid w:val="007C3AE8"/>
    <w:rsid w:val="007E6856"/>
    <w:rsid w:val="007F33B2"/>
    <w:rsid w:val="007F5613"/>
    <w:rsid w:val="00816325"/>
    <w:rsid w:val="00821FC3"/>
    <w:rsid w:val="00832A1D"/>
    <w:rsid w:val="008675C0"/>
    <w:rsid w:val="00882C70"/>
    <w:rsid w:val="00897EC6"/>
    <w:rsid w:val="008E1145"/>
    <w:rsid w:val="00904CB0"/>
    <w:rsid w:val="00927017"/>
    <w:rsid w:val="00951CAB"/>
    <w:rsid w:val="0096559E"/>
    <w:rsid w:val="00976CB7"/>
    <w:rsid w:val="009B5362"/>
    <w:rsid w:val="009B5AF5"/>
    <w:rsid w:val="00A3525A"/>
    <w:rsid w:val="00A413E3"/>
    <w:rsid w:val="00A45C8A"/>
    <w:rsid w:val="00A574A8"/>
    <w:rsid w:val="00A76AFE"/>
    <w:rsid w:val="00A83A13"/>
    <w:rsid w:val="00A97FA9"/>
    <w:rsid w:val="00AA060A"/>
    <w:rsid w:val="00AA7CA4"/>
    <w:rsid w:val="00AB0011"/>
    <w:rsid w:val="00AB00DA"/>
    <w:rsid w:val="00AB070E"/>
    <w:rsid w:val="00AD11C8"/>
    <w:rsid w:val="00AD3922"/>
    <w:rsid w:val="00AE6373"/>
    <w:rsid w:val="00AF4806"/>
    <w:rsid w:val="00AF4851"/>
    <w:rsid w:val="00B0156C"/>
    <w:rsid w:val="00B04212"/>
    <w:rsid w:val="00B24036"/>
    <w:rsid w:val="00B34D49"/>
    <w:rsid w:val="00B446B0"/>
    <w:rsid w:val="00B555BD"/>
    <w:rsid w:val="00B71D23"/>
    <w:rsid w:val="00B94B60"/>
    <w:rsid w:val="00BA01AE"/>
    <w:rsid w:val="00BA51E4"/>
    <w:rsid w:val="00BA75A0"/>
    <w:rsid w:val="00BB6ED4"/>
    <w:rsid w:val="00BC352F"/>
    <w:rsid w:val="00BC424C"/>
    <w:rsid w:val="00BC44FE"/>
    <w:rsid w:val="00BD0183"/>
    <w:rsid w:val="00BD01E7"/>
    <w:rsid w:val="00BD556F"/>
    <w:rsid w:val="00BD6868"/>
    <w:rsid w:val="00BE7720"/>
    <w:rsid w:val="00BF2E89"/>
    <w:rsid w:val="00C0146A"/>
    <w:rsid w:val="00C06F68"/>
    <w:rsid w:val="00C0778E"/>
    <w:rsid w:val="00C151D9"/>
    <w:rsid w:val="00C264E1"/>
    <w:rsid w:val="00C36D67"/>
    <w:rsid w:val="00C36F5B"/>
    <w:rsid w:val="00C3720E"/>
    <w:rsid w:val="00C41EE3"/>
    <w:rsid w:val="00C42544"/>
    <w:rsid w:val="00C56E54"/>
    <w:rsid w:val="00C61D10"/>
    <w:rsid w:val="00C668D5"/>
    <w:rsid w:val="00C775B8"/>
    <w:rsid w:val="00C905BC"/>
    <w:rsid w:val="00CA3DBF"/>
    <w:rsid w:val="00CB47CF"/>
    <w:rsid w:val="00CD5680"/>
    <w:rsid w:val="00CE3805"/>
    <w:rsid w:val="00CF2104"/>
    <w:rsid w:val="00CF6AF0"/>
    <w:rsid w:val="00D10BF4"/>
    <w:rsid w:val="00D12EC0"/>
    <w:rsid w:val="00D16EAC"/>
    <w:rsid w:val="00D2125E"/>
    <w:rsid w:val="00D26F89"/>
    <w:rsid w:val="00D412D5"/>
    <w:rsid w:val="00D47E84"/>
    <w:rsid w:val="00D60162"/>
    <w:rsid w:val="00D72024"/>
    <w:rsid w:val="00D77C83"/>
    <w:rsid w:val="00D81E0D"/>
    <w:rsid w:val="00D85954"/>
    <w:rsid w:val="00DA602C"/>
    <w:rsid w:val="00DA6ADE"/>
    <w:rsid w:val="00DD086E"/>
    <w:rsid w:val="00DD3287"/>
    <w:rsid w:val="00DE0244"/>
    <w:rsid w:val="00DE216C"/>
    <w:rsid w:val="00DF70A7"/>
    <w:rsid w:val="00E2015C"/>
    <w:rsid w:val="00E545C2"/>
    <w:rsid w:val="00E65ECE"/>
    <w:rsid w:val="00EA6885"/>
    <w:rsid w:val="00EB04E0"/>
    <w:rsid w:val="00EB6AE9"/>
    <w:rsid w:val="00EC424E"/>
    <w:rsid w:val="00ED073A"/>
    <w:rsid w:val="00ED5A33"/>
    <w:rsid w:val="00EE207E"/>
    <w:rsid w:val="00EE6AB3"/>
    <w:rsid w:val="00F00079"/>
    <w:rsid w:val="00F02372"/>
    <w:rsid w:val="00F06A88"/>
    <w:rsid w:val="00F1732B"/>
    <w:rsid w:val="00F23AB5"/>
    <w:rsid w:val="00F31686"/>
    <w:rsid w:val="00F32C18"/>
    <w:rsid w:val="00F5100E"/>
    <w:rsid w:val="00F61B91"/>
    <w:rsid w:val="00F91AEE"/>
    <w:rsid w:val="00FD1561"/>
    <w:rsid w:val="00FE0A84"/>
    <w:rsid w:val="00FE5357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70E73E"/>
  <w15:chartTrackingRefBased/>
  <w15:docId w15:val="{2CA23D07-61F7-47A5-BB71-40E53983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5"/>
    <w:qFormat/>
    <w:rsid w:val="00C06F68"/>
    <w:rPr>
      <w:noProof/>
      <w:spacing w:val="2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1761F9"/>
    <w:pPr>
      <w:keepNext/>
      <w:keepLines/>
      <w:numPr>
        <w:numId w:val="18"/>
      </w:numPr>
      <w:spacing w:before="600" w:after="300" w:line="300" w:lineRule="exac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1761F9"/>
    <w:pPr>
      <w:keepNext/>
      <w:keepLines/>
      <w:numPr>
        <w:ilvl w:val="1"/>
        <w:numId w:val="18"/>
      </w:numPr>
      <w:spacing w:before="600" w:after="30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1761F9"/>
    <w:pPr>
      <w:keepNext/>
      <w:keepLines/>
      <w:numPr>
        <w:ilvl w:val="2"/>
        <w:numId w:val="18"/>
      </w:numPr>
      <w:spacing w:before="300" w:after="30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aliases w:val="Projektauftrag"/>
    <w:basedOn w:val="Standard"/>
    <w:next w:val="Standard"/>
    <w:link w:val="berschrift4Zchn"/>
    <w:uiPriority w:val="1"/>
    <w:unhideWhenUsed/>
    <w:qFormat/>
    <w:rsid w:val="00B446B0"/>
    <w:pPr>
      <w:keepNext/>
      <w:keepLines/>
      <w:outlineLvl w:val="3"/>
    </w:pPr>
    <w:rPr>
      <w:rFonts w:asciiTheme="majorHAnsi" w:eastAsiaTheme="majorEastAsia" w:hAnsiTheme="majorHAnsi" w:cstheme="majorBidi"/>
      <w:iCs/>
      <w:spacing w:val="6"/>
      <w:sz w:val="60"/>
    </w:rPr>
  </w:style>
  <w:style w:type="paragraph" w:styleId="berschrift5">
    <w:name w:val="heading 5"/>
    <w:aliases w:val="Zwischentitel"/>
    <w:basedOn w:val="Standard"/>
    <w:next w:val="Standard"/>
    <w:link w:val="berschrift5Zchn"/>
    <w:uiPriority w:val="1"/>
    <w:unhideWhenUsed/>
    <w:qFormat/>
    <w:rsid w:val="007460EF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B6A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21D1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6A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21D1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B6A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B6A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D11C8"/>
    <w:pPr>
      <w:tabs>
        <w:tab w:val="center" w:pos="4536"/>
        <w:tab w:val="right" w:pos="9072"/>
      </w:tabs>
      <w:spacing w:line="240" w:lineRule="auto"/>
    </w:pPr>
    <w:rPr>
      <w:spacing w:val="1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D11C8"/>
    <w:rPr>
      <w:spacing w:val="1"/>
      <w:sz w:val="16"/>
    </w:rPr>
  </w:style>
  <w:style w:type="paragraph" w:styleId="Fuzeile">
    <w:name w:val="footer"/>
    <w:basedOn w:val="Standard"/>
    <w:link w:val="FuzeileZchn"/>
    <w:uiPriority w:val="99"/>
    <w:unhideWhenUsed/>
    <w:rsid w:val="00286B2A"/>
    <w:pPr>
      <w:tabs>
        <w:tab w:val="right" w:pos="9356"/>
      </w:tabs>
      <w:spacing w:line="240" w:lineRule="atLeast"/>
    </w:pPr>
    <w:rPr>
      <w:spacing w:val="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86B2A"/>
    <w:rPr>
      <w:spacing w:val="1"/>
      <w:sz w:val="16"/>
    </w:rPr>
  </w:style>
  <w:style w:type="paragraph" w:styleId="Aufzhlungszeichen">
    <w:name w:val="List Bullet"/>
    <w:basedOn w:val="Standard"/>
    <w:uiPriority w:val="99"/>
    <w:unhideWhenUsed/>
    <w:qFormat/>
    <w:rsid w:val="00614528"/>
    <w:pPr>
      <w:numPr>
        <w:numId w:val="15"/>
      </w:numPr>
      <w:spacing w:after="57"/>
    </w:pPr>
  </w:style>
  <w:style w:type="numbering" w:customStyle="1" w:styleId="AufzhlungListe">
    <w:name w:val="Aufzählung Liste"/>
    <w:uiPriority w:val="99"/>
    <w:rsid w:val="00BC44FE"/>
    <w:pPr>
      <w:numPr>
        <w:numId w:val="2"/>
      </w:numPr>
    </w:pPr>
  </w:style>
  <w:style w:type="numbering" w:customStyle="1" w:styleId="berschriftenListe">
    <w:name w:val="Überschriften Liste"/>
    <w:uiPriority w:val="99"/>
    <w:rsid w:val="005D4E10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1761F9"/>
    <w:rPr>
      <w:rFonts w:asciiTheme="majorHAnsi" w:eastAsiaTheme="majorEastAsia" w:hAnsiTheme="majorHAnsi" w:cstheme="majorBidi"/>
      <w:b/>
      <w:spacing w:val="2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761F9"/>
    <w:rPr>
      <w:rFonts w:asciiTheme="majorHAnsi" w:eastAsiaTheme="majorEastAsia" w:hAnsiTheme="majorHAnsi" w:cstheme="majorBidi"/>
      <w:b/>
      <w:spacing w:val="2"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761F9"/>
    <w:rPr>
      <w:rFonts w:asciiTheme="majorHAnsi" w:eastAsiaTheme="majorEastAsia" w:hAnsiTheme="majorHAnsi" w:cstheme="majorBidi"/>
      <w:b/>
      <w:spacing w:val="2"/>
      <w:sz w:val="22"/>
      <w:szCs w:val="24"/>
    </w:rPr>
  </w:style>
  <w:style w:type="character" w:customStyle="1" w:styleId="berschrift4Zchn">
    <w:name w:val="Überschrift 4 Zchn"/>
    <w:aliases w:val="Projektauftrag Zchn"/>
    <w:basedOn w:val="Absatz-Standardschriftart"/>
    <w:link w:val="berschrift4"/>
    <w:uiPriority w:val="1"/>
    <w:rsid w:val="00F61B91"/>
    <w:rPr>
      <w:rFonts w:asciiTheme="majorHAnsi" w:eastAsiaTheme="majorEastAsia" w:hAnsiTheme="majorHAnsi" w:cstheme="majorBidi"/>
      <w:iCs/>
      <w:spacing w:val="6"/>
      <w:sz w:val="60"/>
    </w:rPr>
  </w:style>
  <w:style w:type="character" w:customStyle="1" w:styleId="berschrift5Zchn">
    <w:name w:val="Überschrift 5 Zchn"/>
    <w:aliases w:val="Zwischentitel Zchn"/>
    <w:basedOn w:val="Absatz-Standardschriftart"/>
    <w:link w:val="berschrift5"/>
    <w:uiPriority w:val="1"/>
    <w:rsid w:val="00F61B91"/>
    <w:rPr>
      <w:rFonts w:asciiTheme="majorHAnsi" w:eastAsiaTheme="majorEastAsia" w:hAnsiTheme="majorHAnsi" w:cstheme="majorBidi"/>
      <w:b/>
      <w:spacing w:val="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921D1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921D1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etreff">
    <w:name w:val="Betreff"/>
    <w:basedOn w:val="Standard"/>
    <w:uiPriority w:val="5"/>
    <w:semiHidden/>
    <w:rsid w:val="00C3720E"/>
    <w:rPr>
      <w:b/>
    </w:rPr>
  </w:style>
  <w:style w:type="paragraph" w:customStyle="1" w:styleId="Ansprechpartner">
    <w:name w:val="Ansprechpartner"/>
    <w:basedOn w:val="Standard"/>
    <w:uiPriority w:val="5"/>
    <w:semiHidden/>
    <w:rsid w:val="00286B2A"/>
    <w:pPr>
      <w:spacing w:line="240" w:lineRule="atLeast"/>
    </w:pPr>
    <w:rPr>
      <w:spacing w:val="1"/>
      <w:sz w:val="16"/>
    </w:rPr>
  </w:style>
  <w:style w:type="character" w:styleId="Hyperlink">
    <w:name w:val="Hyperlink"/>
    <w:basedOn w:val="Absatz-Standardschriftart"/>
    <w:uiPriority w:val="99"/>
    <w:unhideWhenUsed/>
    <w:rsid w:val="00F06A88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6A88"/>
    <w:rPr>
      <w:color w:val="605E5C"/>
      <w:shd w:val="clear" w:color="auto" w:fill="E1DFDD"/>
    </w:rPr>
  </w:style>
  <w:style w:type="paragraph" w:customStyle="1" w:styleId="Adresse">
    <w:name w:val="Adresse"/>
    <w:basedOn w:val="Standard"/>
    <w:uiPriority w:val="5"/>
    <w:semiHidden/>
    <w:rsid w:val="00A83A13"/>
    <w:pPr>
      <w:spacing w:line="260" w:lineRule="atLeast"/>
    </w:pPr>
  </w:style>
  <w:style w:type="paragraph" w:styleId="Titel">
    <w:name w:val="Title"/>
    <w:aliases w:val="Titelblatt"/>
    <w:basedOn w:val="Standard"/>
    <w:next w:val="Standard"/>
    <w:link w:val="TitelZchn"/>
    <w:rsid w:val="00A76AFE"/>
    <w:pPr>
      <w:spacing w:after="500" w:line="680" w:lineRule="exact"/>
      <w:contextualSpacing/>
    </w:pPr>
    <w:rPr>
      <w:rFonts w:asciiTheme="majorHAnsi" w:eastAsiaTheme="majorEastAsia" w:hAnsiTheme="majorHAnsi" w:cstheme="majorBidi"/>
      <w:color w:val="FFFFFF" w:themeColor="background1"/>
      <w:spacing w:val="6"/>
      <w:kern w:val="60"/>
      <w:sz w:val="60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rsid w:val="00F61B91"/>
    <w:rPr>
      <w:rFonts w:asciiTheme="majorHAnsi" w:eastAsiaTheme="majorEastAsia" w:hAnsiTheme="majorHAnsi" w:cstheme="majorBidi"/>
      <w:color w:val="FFFFFF" w:themeColor="background1"/>
      <w:spacing w:val="6"/>
      <w:kern w:val="60"/>
      <w:sz w:val="60"/>
      <w:szCs w:val="56"/>
    </w:rPr>
  </w:style>
  <w:style w:type="paragraph" w:styleId="Untertitel">
    <w:name w:val="Subtitle"/>
    <w:basedOn w:val="Standard"/>
    <w:next w:val="Standard"/>
    <w:link w:val="UntertitelZchn"/>
    <w:semiHidden/>
    <w:rsid w:val="00EA6885"/>
    <w:pPr>
      <w:numPr>
        <w:ilvl w:val="1"/>
      </w:numPr>
    </w:pPr>
    <w:rPr>
      <w:rFonts w:eastAsiaTheme="minorEastAsia"/>
      <w:b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semiHidden/>
    <w:rsid w:val="0034089E"/>
    <w:rPr>
      <w:rFonts w:eastAsiaTheme="minorEastAsia"/>
      <w:b/>
      <w:spacing w:val="2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668B5"/>
    <w:pPr>
      <w:numPr>
        <w:numId w:val="0"/>
      </w:numPr>
      <w:outlineLvl w:val="9"/>
    </w:pPr>
  </w:style>
  <w:style w:type="paragraph" w:styleId="Listenabsatz">
    <w:name w:val="List Paragraph"/>
    <w:basedOn w:val="Standard"/>
    <w:uiPriority w:val="34"/>
    <w:rsid w:val="00BC44FE"/>
    <w:pPr>
      <w:ind w:left="72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14528"/>
    <w:pPr>
      <w:numPr>
        <w:ilvl w:val="1"/>
        <w:numId w:val="15"/>
      </w:numPr>
      <w:spacing w:after="57"/>
    </w:pPr>
  </w:style>
  <w:style w:type="paragraph" w:styleId="Aufzhlungszeichen3">
    <w:name w:val="List Bullet 3"/>
    <w:basedOn w:val="Standard"/>
    <w:uiPriority w:val="99"/>
    <w:semiHidden/>
    <w:unhideWhenUsed/>
    <w:rsid w:val="00614528"/>
    <w:pPr>
      <w:numPr>
        <w:ilvl w:val="2"/>
        <w:numId w:val="15"/>
      </w:numPr>
      <w:spacing w:after="57"/>
    </w:pPr>
  </w:style>
  <w:style w:type="paragraph" w:styleId="Verzeichnis1">
    <w:name w:val="toc 1"/>
    <w:aliases w:val="Inhaltverzeichnis_v1"/>
    <w:basedOn w:val="Standard"/>
    <w:next w:val="Standard"/>
    <w:uiPriority w:val="39"/>
    <w:unhideWhenUsed/>
    <w:rsid w:val="001761F9"/>
    <w:pPr>
      <w:tabs>
        <w:tab w:val="left" w:pos="851"/>
        <w:tab w:val="right" w:pos="9356"/>
      </w:tabs>
      <w:spacing w:before="360" w:after="57"/>
    </w:pPr>
    <w:rPr>
      <w:b/>
    </w:rPr>
  </w:style>
  <w:style w:type="paragraph" w:styleId="Verzeichnis2">
    <w:name w:val="toc 2"/>
    <w:aliases w:val="Inhaltverzeichnis_v2"/>
    <w:basedOn w:val="Standard"/>
    <w:next w:val="Standard"/>
    <w:uiPriority w:val="39"/>
    <w:unhideWhenUsed/>
    <w:rsid w:val="001761F9"/>
    <w:pPr>
      <w:tabs>
        <w:tab w:val="left" w:pos="851"/>
        <w:tab w:val="right" w:pos="9356"/>
      </w:tabs>
      <w:spacing w:after="57"/>
    </w:pPr>
  </w:style>
  <w:style w:type="paragraph" w:styleId="Verzeichnis3">
    <w:name w:val="toc 3"/>
    <w:aliases w:val="Inhaltverzeichnis_v3"/>
    <w:basedOn w:val="Standard"/>
    <w:next w:val="Standard"/>
    <w:uiPriority w:val="39"/>
    <w:unhideWhenUsed/>
    <w:rsid w:val="001761F9"/>
    <w:pPr>
      <w:tabs>
        <w:tab w:val="left" w:pos="851"/>
        <w:tab w:val="right" w:pos="9356"/>
      </w:tabs>
      <w:spacing w:after="100"/>
    </w:pPr>
  </w:style>
  <w:style w:type="table" w:customStyle="1" w:styleId="gemdatTabelle-einfach">
    <w:name w:val="gemdat_Tabelle-einfach"/>
    <w:basedOn w:val="NormaleTabelle"/>
    <w:uiPriority w:val="99"/>
    <w:rsid w:val="005A4F0F"/>
    <w:pPr>
      <w:spacing w:line="240" w:lineRule="atLeast"/>
    </w:pPr>
    <w:rPr>
      <w:sz w:val="16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34" w:type="dxa"/>
        <w:left w:w="113" w:type="dxa"/>
        <w:bottom w:w="68" w:type="dxa"/>
        <w:right w:w="113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single" w:sz="2" w:space="0" w:color="auto"/>
          <w:tl2br w:val="nil"/>
          <w:tr2bl w:val="nil"/>
        </w:tcBorders>
      </w:tcPr>
    </w:tblStylePr>
  </w:style>
  <w:style w:type="table" w:customStyle="1" w:styleId="gemdatTabelle-standard">
    <w:name w:val="gemdat_Tabelle-standard"/>
    <w:basedOn w:val="NormaleTabelle"/>
    <w:uiPriority w:val="99"/>
    <w:rsid w:val="00A3525A"/>
    <w:pPr>
      <w:spacing w:line="260" w:lineRule="atLeast"/>
    </w:pPr>
    <w:rPr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34" w:type="dxa"/>
        <w:bottom w:w="68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8E9790" w:themeFill="text2"/>
      </w:tcPr>
    </w:tblStylePr>
    <w:tblStylePr w:type="lastRow">
      <w:rPr>
        <w:b/>
        <w:i w:val="0"/>
      </w:rPr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4F4F2"/>
      </w:tcPr>
    </w:tblStylePr>
  </w:style>
  <w:style w:type="paragraph" w:customStyle="1" w:styleId="GemdatProjektname">
    <w:name w:val="Gemdat_Projektname"/>
    <w:basedOn w:val="Standard"/>
    <w:uiPriority w:val="5"/>
    <w:rsid w:val="00EE207E"/>
  </w:style>
  <w:style w:type="paragraph" w:customStyle="1" w:styleId="Texta">
    <w:name w:val="Text a"/>
    <w:basedOn w:val="Standard"/>
    <w:link w:val="TextaZchn"/>
    <w:rsid w:val="00C06F68"/>
    <w:pPr>
      <w:tabs>
        <w:tab w:val="left" w:pos="189"/>
        <w:tab w:val="left" w:pos="378"/>
      </w:tabs>
      <w:overflowPunct w:val="0"/>
      <w:autoSpaceDE w:val="0"/>
      <w:autoSpaceDN w:val="0"/>
      <w:adjustRightInd w:val="0"/>
      <w:spacing w:before="180" w:line="240" w:lineRule="auto"/>
      <w:textAlignment w:val="baseline"/>
    </w:pPr>
    <w:rPr>
      <w:rFonts w:ascii="Verdana" w:eastAsia="Times New Roman" w:hAnsi="Verdana" w:cs="Arial"/>
      <w:spacing w:val="0"/>
      <w:sz w:val="22"/>
      <w:lang w:eastAsia="de-CH"/>
    </w:rPr>
  </w:style>
  <w:style w:type="paragraph" w:customStyle="1" w:styleId="TextA0">
    <w:name w:val="Text A"/>
    <w:basedOn w:val="Texta"/>
    <w:next w:val="Texta"/>
    <w:link w:val="TextAZchn0"/>
    <w:rsid w:val="00C06F68"/>
    <w:pPr>
      <w:spacing w:before="0"/>
    </w:pPr>
  </w:style>
  <w:style w:type="paragraph" w:customStyle="1" w:styleId="TextB">
    <w:name w:val="Text B"/>
    <w:basedOn w:val="TextA0"/>
    <w:rsid w:val="00C06F68"/>
    <w:pPr>
      <w:numPr>
        <w:numId w:val="19"/>
      </w:numPr>
      <w:spacing w:before="40"/>
      <w:ind w:left="0" w:firstLine="0"/>
    </w:pPr>
    <w:rPr>
      <w:lang w:eastAsia="de-DE"/>
    </w:rPr>
  </w:style>
  <w:style w:type="character" w:customStyle="1" w:styleId="TextaZchn">
    <w:name w:val="Text a Zchn"/>
    <w:link w:val="Texta"/>
    <w:locked/>
    <w:rsid w:val="00C06F68"/>
    <w:rPr>
      <w:rFonts w:ascii="Verdana" w:eastAsia="Times New Roman" w:hAnsi="Verdana" w:cs="Arial"/>
      <w:sz w:val="22"/>
      <w:lang w:eastAsia="de-CH"/>
    </w:rPr>
  </w:style>
  <w:style w:type="character" w:customStyle="1" w:styleId="TextAZchn0">
    <w:name w:val="Text A Zchn"/>
    <w:link w:val="TextA0"/>
    <w:locked/>
    <w:rsid w:val="00C06F68"/>
    <w:rPr>
      <w:rFonts w:ascii="Verdana" w:eastAsia="Times New Roman" w:hAnsi="Verdana" w:cs="Arial"/>
      <w:sz w:val="22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9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0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906"/>
    <w:rPr>
      <w:noProof/>
      <w:spacing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906"/>
    <w:rPr>
      <w:b/>
      <w:bCs/>
      <w:noProof/>
      <w:spacing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906"/>
    <w:rPr>
      <w:rFonts w:ascii="Segoe UI" w:hAnsi="Segoe UI" w:cs="Segoe UI"/>
      <w:noProof/>
      <w:spacing w:val="2"/>
      <w:sz w:val="18"/>
      <w:szCs w:val="18"/>
    </w:rPr>
  </w:style>
  <w:style w:type="paragraph" w:customStyle="1" w:styleId="Fliesstext">
    <w:name w:val="Fliesstext"/>
    <w:basedOn w:val="Standard"/>
    <w:qFormat/>
    <w:rsid w:val="00DA6ADE"/>
    <w:pPr>
      <w:spacing w:after="280" w:line="280" w:lineRule="atLeast"/>
    </w:pPr>
    <w:rPr>
      <w:rFonts w:ascii="Arial" w:eastAsia="Calibri" w:hAnsi="Arial" w:cs="Times New Roman"/>
      <w:noProof w:val="0"/>
      <w:spacing w:val="0"/>
      <w:szCs w:val="22"/>
    </w:rPr>
  </w:style>
  <w:style w:type="character" w:styleId="Platzhaltertext">
    <w:name w:val="Placeholder Text"/>
    <w:basedOn w:val="Absatz-Standardschriftart"/>
    <w:uiPriority w:val="99"/>
    <w:semiHidden/>
    <w:rsid w:val="00DA6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6F0D74B12341F18524ED2C33C8A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0D6ED-0768-4255-9D2C-98F8DFF8015D}"/>
      </w:docPartPr>
      <w:docPartBody>
        <w:p w:rsidR="000D1BAF" w:rsidRDefault="00555F3A">
          <w:pPr>
            <w:pStyle w:val="AA6F0D74B12341F18524ED2C33C8A506"/>
          </w:pPr>
          <w:r w:rsidRPr="009704EE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1BCDB8264F984A1795D25E3882B78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299E4-7D2B-48BF-A155-BC52B1533245}"/>
      </w:docPartPr>
      <w:docPartBody>
        <w:p w:rsidR="000D1BAF" w:rsidRDefault="00555F3A">
          <w:pPr>
            <w:pStyle w:val="1BCDB8264F984A1795D25E3882B78D72"/>
          </w:pPr>
          <w:r w:rsidRPr="009704EE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0A1555FBD44C4E9391286EFAE6D51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DB9B5-5237-488C-BE78-217E119FCAAD}"/>
      </w:docPartPr>
      <w:docPartBody>
        <w:p w:rsidR="000D1BAF" w:rsidRDefault="00555F3A">
          <w:pPr>
            <w:pStyle w:val="0A1555FBD44C4E9391286EFAE6D51868"/>
          </w:pPr>
          <w:r w:rsidRPr="009704EE">
            <w:rPr>
              <w:rStyle w:val="Platzhaltertext"/>
              <w:szCs w:val="20"/>
            </w:rPr>
            <w:t>tippen Sie hier, um Text einzugeben</w:t>
          </w:r>
        </w:p>
      </w:docPartBody>
    </w:docPart>
    <w:docPart>
      <w:docPartPr>
        <w:name w:val="E4A91B8C554944498554C88C5A3CD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51F73-A4A7-41EF-8B7E-82753735C47D}"/>
      </w:docPartPr>
      <w:docPartBody>
        <w:p w:rsidR="000D1BAF" w:rsidRDefault="00555F3A">
          <w:pPr>
            <w:pStyle w:val="E4A91B8C554944498554C88C5A3CDA0B"/>
          </w:pPr>
          <w:r>
            <w:rPr>
              <w:rStyle w:val="Platzhaltertext"/>
              <w:szCs w:val="20"/>
            </w:rPr>
            <w:t>tippen Sie hier</w:t>
          </w:r>
        </w:p>
      </w:docPartBody>
    </w:docPart>
    <w:docPart>
      <w:docPartPr>
        <w:name w:val="0AA6FFF8897B468B890A09171F8FE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D0979-6F09-4AA0-8673-5812D06D08CE}"/>
      </w:docPartPr>
      <w:docPartBody>
        <w:p w:rsidR="000D1BAF" w:rsidRDefault="00555F3A">
          <w:pPr>
            <w:pStyle w:val="0AA6FFF8897B468B890A09171F8FEF65"/>
          </w:pPr>
          <w:r>
            <w:rPr>
              <w:rStyle w:val="Platzhaltertext"/>
              <w:szCs w:val="20"/>
            </w:rPr>
            <w:t>tippen Sie hier</w:t>
          </w:r>
        </w:p>
      </w:docPartBody>
    </w:docPart>
    <w:docPart>
      <w:docPartPr>
        <w:name w:val="40D1482FCC1440C09701D71CBE04F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A8433-1473-433D-8697-43EEDF37A378}"/>
      </w:docPartPr>
      <w:docPartBody>
        <w:p w:rsidR="000D1BAF" w:rsidRDefault="00555F3A">
          <w:pPr>
            <w:pStyle w:val="40D1482FCC1440C09701D71CBE04F9CE"/>
          </w:pPr>
          <w:r w:rsidRPr="009704EE">
            <w:rPr>
              <w:rStyle w:val="Platzhaltertext"/>
              <w:szCs w:val="20"/>
            </w:rPr>
            <w:t>tippen Sie hier</w:t>
          </w:r>
        </w:p>
      </w:docPartBody>
    </w:docPart>
    <w:docPart>
      <w:docPartPr>
        <w:name w:val="9DEF1BF1C2894869A4A4890DD1676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C81E5-EAC2-42E4-9FFE-CA0F2D31B31B}"/>
      </w:docPartPr>
      <w:docPartBody>
        <w:p w:rsidR="000D1BAF" w:rsidRDefault="00555F3A">
          <w:pPr>
            <w:pStyle w:val="9DEF1BF1C2894869A4A4890DD167669B"/>
          </w:pPr>
          <w:r w:rsidRPr="009704EE">
            <w:rPr>
              <w:rStyle w:val="Platzhaltertext"/>
              <w:szCs w:val="20"/>
            </w:rPr>
            <w:t>tippen Sie hier</w:t>
          </w:r>
        </w:p>
      </w:docPartBody>
    </w:docPart>
    <w:docPart>
      <w:docPartPr>
        <w:name w:val="2291C99B162A45678FF93FEB4E33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2C080-BBDC-46E8-8298-28C049648749}"/>
      </w:docPartPr>
      <w:docPartBody>
        <w:p w:rsidR="000D1BAF" w:rsidRDefault="00555F3A">
          <w:pPr>
            <w:pStyle w:val="2291C99B162A45678FF93FEB4E336094"/>
          </w:pPr>
          <w:r w:rsidRPr="009704EE">
            <w:rPr>
              <w:rStyle w:val="Platzhaltertext"/>
              <w:szCs w:val="20"/>
            </w:rPr>
            <w:t>tippen Sie hier, um Text einzugeben</w:t>
          </w:r>
        </w:p>
      </w:docPartBody>
    </w:docPart>
    <w:docPart>
      <w:docPartPr>
        <w:name w:val="BF47CFBAAC8A4EB2B2429360CC0EC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14E4E-20F3-4C0D-8952-E0D4C889357D}"/>
      </w:docPartPr>
      <w:docPartBody>
        <w:p w:rsidR="000D1BAF" w:rsidRDefault="00555F3A">
          <w:pPr>
            <w:pStyle w:val="BF47CFBAAC8A4EB2B2429360CC0ECE23"/>
          </w:pPr>
          <w:r w:rsidRPr="009704EE">
            <w:rPr>
              <w:rStyle w:val="Platzhaltertext"/>
              <w:szCs w:val="20"/>
            </w:rPr>
            <w:t xml:space="preserve">tippen Sie </w:t>
          </w:r>
          <w:r w:rsidRPr="009704EE">
            <w:rPr>
              <w:rStyle w:val="Platzhaltertext"/>
              <w:szCs w:val="20"/>
            </w:rPr>
            <w:t>hier, um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16"/>
    <w:rsid w:val="000B4216"/>
    <w:rsid w:val="000D1BAF"/>
    <w:rsid w:val="00555F3A"/>
    <w:rsid w:val="00E7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A6F0D74B12341F18524ED2C33C8A506">
    <w:name w:val="AA6F0D74B12341F18524ED2C33C8A506"/>
  </w:style>
  <w:style w:type="paragraph" w:customStyle="1" w:styleId="1BCDB8264F984A1795D25E3882B78D72">
    <w:name w:val="1BCDB8264F984A1795D25E3882B78D72"/>
  </w:style>
  <w:style w:type="paragraph" w:customStyle="1" w:styleId="0A1555FBD44C4E9391286EFAE6D51868">
    <w:name w:val="0A1555FBD44C4E9391286EFAE6D51868"/>
  </w:style>
  <w:style w:type="paragraph" w:customStyle="1" w:styleId="E4A91B8C554944498554C88C5A3CDA0B">
    <w:name w:val="E4A91B8C554944498554C88C5A3CDA0B"/>
  </w:style>
  <w:style w:type="paragraph" w:customStyle="1" w:styleId="0AA6FFF8897B468B890A09171F8FEF65">
    <w:name w:val="0AA6FFF8897B468B890A09171F8FEF65"/>
  </w:style>
  <w:style w:type="paragraph" w:customStyle="1" w:styleId="40D1482FCC1440C09701D71CBE04F9CE">
    <w:name w:val="40D1482FCC1440C09701D71CBE04F9CE"/>
  </w:style>
  <w:style w:type="paragraph" w:customStyle="1" w:styleId="9DEF1BF1C2894869A4A4890DD167669B">
    <w:name w:val="9DEF1BF1C2894869A4A4890DD167669B"/>
  </w:style>
  <w:style w:type="paragraph" w:customStyle="1" w:styleId="2291C99B162A45678FF93FEB4E336094">
    <w:name w:val="2291C99B162A45678FF93FEB4E336094"/>
  </w:style>
  <w:style w:type="paragraph" w:customStyle="1" w:styleId="BF47CFBAAC8A4EB2B2429360CC0ECE23">
    <w:name w:val="BF47CFBAAC8A4EB2B2429360CC0EC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Gemdat Informatik Colors">
      <a:dk1>
        <a:srgbClr val="000000"/>
      </a:dk1>
      <a:lt1>
        <a:srgbClr val="FFFFFF"/>
      </a:lt1>
      <a:dk2>
        <a:srgbClr val="8E9790"/>
      </a:dk2>
      <a:lt2>
        <a:srgbClr val="D9D9D2"/>
      </a:lt2>
      <a:accent1>
        <a:srgbClr val="EB6C60"/>
      </a:accent1>
      <a:accent2>
        <a:srgbClr val="6C2841"/>
      </a:accent2>
      <a:accent3>
        <a:srgbClr val="98B3DA"/>
      </a:accent3>
      <a:accent4>
        <a:srgbClr val="283A60"/>
      </a:accent4>
      <a:accent5>
        <a:srgbClr val="BBD26A"/>
      </a:accent5>
      <a:accent6>
        <a:srgbClr val="1E4742"/>
      </a:accent6>
      <a:hlink>
        <a:srgbClr val="000000"/>
      </a:hlink>
      <a:folHlink>
        <a:srgbClr val="000000"/>
      </a:folHlink>
    </a:clrScheme>
    <a:fontScheme name="Gemdat Informatik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Kähr - Gemdat AG</dc:creator>
  <cp:keywords/>
  <dc:description/>
  <cp:lastModifiedBy>Urs Gähwiler - Gemdat AG</cp:lastModifiedBy>
  <cp:revision>2</cp:revision>
  <cp:lastPrinted>2021-01-06T10:00:00Z</cp:lastPrinted>
  <dcterms:created xsi:type="dcterms:W3CDTF">2023-12-05T15:03:00Z</dcterms:created>
  <dcterms:modified xsi:type="dcterms:W3CDTF">2023-12-05T15:03:00Z</dcterms:modified>
</cp:coreProperties>
</file>